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C03" w:rsidRDefault="006F7B58" w:rsidP="0064087F">
      <w:pPr>
        <w:pStyle w:val="Geenafstand"/>
      </w:pPr>
      <w:r>
        <w:t>Beste badmintonvrienden,</w:t>
      </w:r>
    </w:p>
    <w:p w:rsidR="0064087F" w:rsidRDefault="0064087F" w:rsidP="0064087F">
      <w:pPr>
        <w:pStyle w:val="Geenafstand"/>
      </w:pPr>
    </w:p>
    <w:p w:rsidR="00F851C2" w:rsidRDefault="00F851C2" w:rsidP="0064087F">
      <w:pPr>
        <w:pStyle w:val="Geenafstand"/>
      </w:pPr>
      <w:r>
        <w:t xml:space="preserve">We kunnen weer tevreden terugblikken op het afgelopen seizoen. De organisatie van de Vlaamse badmintonkampioenschappen, de bekroning van Dibad 2H als sportploeg van het jaar en een zeer geslaagd eindeseizoensfeestje </w:t>
      </w:r>
      <w:r w:rsidR="0069230F">
        <w:t xml:space="preserve">met 50 deelnemers </w:t>
      </w:r>
      <w:r>
        <w:t>waren ongetwijfeld slecht</w:t>
      </w:r>
      <w:r w:rsidR="00EE6082">
        <w:t>s</w:t>
      </w:r>
      <w:r>
        <w:t xml:space="preserve"> enkele van de vele hoogtepunten. Een dikke merci aan iedereen die op een of andere manier zijn of haar steentje bijdroeg aan deze of andere activiteiten!</w:t>
      </w:r>
    </w:p>
    <w:p w:rsidR="00F851C2" w:rsidRDefault="00F851C2" w:rsidP="0064087F">
      <w:pPr>
        <w:pStyle w:val="Geenafstand"/>
      </w:pPr>
    </w:p>
    <w:p w:rsidR="006F7B58" w:rsidRDefault="006F7B58" w:rsidP="0064087F">
      <w:pPr>
        <w:pStyle w:val="Geenafstand"/>
      </w:pPr>
      <w:r>
        <w:t>Het nieuwe seizoen 201</w:t>
      </w:r>
      <w:r w:rsidR="00F851C2">
        <w:t>9-20</w:t>
      </w:r>
      <w:r>
        <w:t xml:space="preserve"> brengt weeral veel uitdagingen mee voor onze club</w:t>
      </w:r>
      <w:r w:rsidR="00F851C2">
        <w:t>, met oa in 2020 de viering van 35 jaar Dibad</w:t>
      </w:r>
      <w:r w:rsidR="0063584F">
        <w:t>!</w:t>
      </w:r>
      <w:r w:rsidR="00F851C2">
        <w:t xml:space="preserve"> </w:t>
      </w:r>
      <w:r>
        <w:t xml:space="preserve">Helpende handen </w:t>
      </w:r>
      <w:r w:rsidR="00F851C2">
        <w:t xml:space="preserve">blijven </w:t>
      </w:r>
      <w:r>
        <w:t>welkom</w:t>
      </w:r>
      <w:r w:rsidR="00F851C2">
        <w:t>!</w:t>
      </w:r>
      <w:r>
        <w:t xml:space="preserve"> Ook binnen het bestuur dienen nog enkele functies ingevuld te worden. Geïnteresseerden mogen zich dan ook steeds aanmelden voor een vrijblijvend gesprek om de diverse mogelijkheden te overlopen.</w:t>
      </w:r>
    </w:p>
    <w:p w:rsidR="0064087F" w:rsidRDefault="0064087F" w:rsidP="0064087F">
      <w:pPr>
        <w:pStyle w:val="Geenafstand"/>
      </w:pPr>
    </w:p>
    <w:p w:rsidR="006F7B58" w:rsidRDefault="006F7B58" w:rsidP="0064087F">
      <w:pPr>
        <w:pStyle w:val="Geenafstand"/>
      </w:pPr>
      <w:r>
        <w:t>Surf</w:t>
      </w:r>
      <w:r w:rsidR="003468F4">
        <w:t xml:space="preserve"> zeker</w:t>
      </w:r>
      <w:r>
        <w:t xml:space="preserve"> ook regelmatig naar </w:t>
      </w:r>
      <w:hyperlink r:id="rId4" w:history="1">
        <w:r w:rsidRPr="003946DD">
          <w:rPr>
            <w:rStyle w:val="Hyperlink"/>
          </w:rPr>
          <w:t>www.trooper.be/dibad</w:t>
        </w:r>
      </w:hyperlink>
      <w:r>
        <w:t xml:space="preserve">! Hier kan je online diverse bestellingen plaatsen aan dezelfde prijs als op de site van de leverancier, alleen krijgt Dibad vzw via dit kanaal een bepaald percentage doorgestort, hetgeen altijd welkom is als duwtje in de rug. Enkele van de bedrijven de je hier terugvindt: Decathlon, Coolblue, Booking.com, </w:t>
      </w:r>
      <w:r w:rsidR="00884D74">
        <w:t xml:space="preserve"> Center Parcs, Roompot Vakanties, Fun, …</w:t>
      </w:r>
    </w:p>
    <w:p w:rsidR="006865DB" w:rsidRDefault="006865DB" w:rsidP="0064087F">
      <w:pPr>
        <w:pStyle w:val="Geenafstand"/>
      </w:pPr>
      <w:r>
        <w:t xml:space="preserve">Wist </w:t>
      </w:r>
      <w:r w:rsidR="00C906D9">
        <w:t xml:space="preserve">je </w:t>
      </w:r>
      <w:r>
        <w:t xml:space="preserve">trouwens dat sinds vorig seizoen ook met alle aankopen die </w:t>
      </w:r>
      <w:r w:rsidR="00C906D9">
        <w:t>je</w:t>
      </w:r>
      <w:r>
        <w:t xml:space="preserve"> doet via onze kledijsponsor Mobi Sports</w:t>
      </w:r>
      <w:r w:rsidR="00B163E7">
        <w:t xml:space="preserve"> (www.mobi-sports.be)</w:t>
      </w:r>
      <w:r>
        <w:t xml:space="preserve"> de club een centje bijverdient in de vorm van sponsoring?</w:t>
      </w:r>
    </w:p>
    <w:p w:rsidR="00EE6082" w:rsidRDefault="00EE6082" w:rsidP="0064087F">
      <w:pPr>
        <w:pStyle w:val="Geenafstand"/>
      </w:pPr>
    </w:p>
    <w:p w:rsidR="00773F97" w:rsidRDefault="00773F97" w:rsidP="0064087F">
      <w:pPr>
        <w:pStyle w:val="Geenafstand"/>
      </w:pPr>
      <w:r>
        <w:t>De info voor volgend seizoen</w:t>
      </w:r>
      <w:r w:rsidR="003468F4">
        <w:t>:</w:t>
      </w:r>
    </w:p>
    <w:p w:rsidR="003468F4" w:rsidRDefault="003468F4" w:rsidP="0064087F">
      <w:pPr>
        <w:pStyle w:val="Geenafstand"/>
      </w:pPr>
    </w:p>
    <w:tbl>
      <w:tblPr>
        <w:tblW w:w="9024" w:type="dxa"/>
        <w:tblCellMar>
          <w:left w:w="70" w:type="dxa"/>
          <w:right w:w="70" w:type="dxa"/>
        </w:tblCellMar>
        <w:tblLook w:val="04A0" w:firstRow="1" w:lastRow="0" w:firstColumn="1" w:lastColumn="0" w:noHBand="0" w:noVBand="1"/>
      </w:tblPr>
      <w:tblGrid>
        <w:gridCol w:w="1480"/>
        <w:gridCol w:w="2467"/>
        <w:gridCol w:w="971"/>
        <w:gridCol w:w="971"/>
        <w:gridCol w:w="971"/>
        <w:gridCol w:w="971"/>
        <w:gridCol w:w="1193"/>
      </w:tblGrid>
      <w:tr w:rsidR="00824A6C" w:rsidRPr="00824A6C" w:rsidTr="00824A6C">
        <w:trPr>
          <w:trHeight w:val="288"/>
        </w:trPr>
        <w:tc>
          <w:tcPr>
            <w:tcW w:w="1480"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Calibri" w:eastAsia="Times New Roman" w:hAnsi="Calibri" w:cs="Calibri"/>
                <w:b/>
                <w:bCs/>
                <w:color w:val="000000"/>
                <w:u w:val="single"/>
                <w:lang w:eastAsia="nl-BE"/>
              </w:rPr>
            </w:pPr>
            <w:r w:rsidRPr="00824A6C">
              <w:rPr>
                <w:rFonts w:ascii="Calibri" w:eastAsia="Times New Roman" w:hAnsi="Calibri" w:cs="Calibri"/>
                <w:b/>
                <w:bCs/>
                <w:color w:val="000000"/>
                <w:u w:val="single"/>
                <w:lang w:eastAsia="nl-BE"/>
              </w:rPr>
              <w:t>Woensdag</w:t>
            </w:r>
          </w:p>
        </w:tc>
        <w:tc>
          <w:tcPr>
            <w:tcW w:w="2467"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Calibri" w:eastAsia="Times New Roman" w:hAnsi="Calibri" w:cs="Calibri"/>
                <w:b/>
                <w:bCs/>
                <w:color w:val="000000"/>
                <w:u w:val="single"/>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1193"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r>
      <w:tr w:rsidR="00824A6C" w:rsidRPr="00824A6C" w:rsidTr="00824A6C">
        <w:trPr>
          <w:trHeight w:val="288"/>
        </w:trPr>
        <w:tc>
          <w:tcPr>
            <w:tcW w:w="1480"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Calibri" w:eastAsia="Times New Roman" w:hAnsi="Calibri" w:cs="Calibri"/>
                <w:color w:val="000000"/>
                <w:lang w:eastAsia="nl-BE"/>
              </w:rPr>
            </w:pPr>
            <w:r w:rsidRPr="00824A6C">
              <w:rPr>
                <w:rFonts w:ascii="Calibri" w:eastAsia="Times New Roman" w:hAnsi="Calibri" w:cs="Calibri"/>
                <w:color w:val="000000"/>
                <w:lang w:eastAsia="nl-BE"/>
              </w:rPr>
              <w:t>17u30-19u</w:t>
            </w:r>
          </w:p>
        </w:tc>
        <w:tc>
          <w:tcPr>
            <w:tcW w:w="4409" w:type="dxa"/>
            <w:gridSpan w:val="3"/>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Calibri" w:eastAsia="Times New Roman" w:hAnsi="Calibri" w:cs="Calibri"/>
                <w:color w:val="000000"/>
                <w:lang w:eastAsia="nl-BE"/>
              </w:rPr>
            </w:pPr>
            <w:r w:rsidRPr="00824A6C">
              <w:rPr>
                <w:rFonts w:ascii="Calibri" w:eastAsia="Times New Roman" w:hAnsi="Calibri" w:cs="Calibri"/>
                <w:color w:val="000000"/>
                <w:lang w:eastAsia="nl-BE"/>
              </w:rPr>
              <w:t xml:space="preserve">training jeugd groep 1 (vanaf </w:t>
            </w:r>
            <w:r w:rsidR="009D6654">
              <w:rPr>
                <w:rFonts w:ascii="Calibri" w:eastAsia="Times New Roman" w:hAnsi="Calibri" w:cs="Calibri"/>
                <w:color w:val="000000"/>
                <w:lang w:eastAsia="nl-BE"/>
              </w:rPr>
              <w:t>4</w:t>
            </w:r>
            <w:r>
              <w:rPr>
                <w:rFonts w:ascii="Calibri" w:eastAsia="Times New Roman" w:hAnsi="Calibri" w:cs="Calibri"/>
                <w:color w:val="000000"/>
                <w:lang w:eastAsia="nl-BE"/>
              </w:rPr>
              <w:t>-9)</w:t>
            </w: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Calibri" w:eastAsia="Times New Roman" w:hAnsi="Calibri" w:cs="Calibri"/>
                <w:color w:val="000000"/>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1193"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r>
      <w:tr w:rsidR="00824A6C" w:rsidRPr="00824A6C" w:rsidTr="00824A6C">
        <w:trPr>
          <w:trHeight w:val="288"/>
        </w:trPr>
        <w:tc>
          <w:tcPr>
            <w:tcW w:w="1480"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Calibri" w:eastAsia="Times New Roman" w:hAnsi="Calibri" w:cs="Calibri"/>
                <w:color w:val="000000"/>
                <w:lang w:eastAsia="nl-BE"/>
              </w:rPr>
            </w:pPr>
            <w:r w:rsidRPr="00824A6C">
              <w:rPr>
                <w:rFonts w:ascii="Calibri" w:eastAsia="Times New Roman" w:hAnsi="Calibri" w:cs="Calibri"/>
                <w:color w:val="000000"/>
                <w:lang w:eastAsia="nl-BE"/>
              </w:rPr>
              <w:t>19u-20u30</w:t>
            </w:r>
          </w:p>
        </w:tc>
        <w:tc>
          <w:tcPr>
            <w:tcW w:w="4409" w:type="dxa"/>
            <w:gridSpan w:val="3"/>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Calibri" w:eastAsia="Times New Roman" w:hAnsi="Calibri" w:cs="Calibri"/>
                <w:color w:val="000000"/>
                <w:lang w:eastAsia="nl-BE"/>
              </w:rPr>
            </w:pPr>
            <w:r w:rsidRPr="00824A6C">
              <w:rPr>
                <w:rFonts w:ascii="Calibri" w:eastAsia="Times New Roman" w:hAnsi="Calibri" w:cs="Calibri"/>
                <w:color w:val="000000"/>
                <w:lang w:eastAsia="nl-BE"/>
              </w:rPr>
              <w:t xml:space="preserve">training jeugd groep 1 (vanaf </w:t>
            </w:r>
            <w:r w:rsidR="009D6654">
              <w:rPr>
                <w:rFonts w:ascii="Calibri" w:eastAsia="Times New Roman" w:hAnsi="Calibri" w:cs="Calibri"/>
                <w:color w:val="000000"/>
                <w:lang w:eastAsia="nl-BE"/>
              </w:rPr>
              <w:t>4</w:t>
            </w:r>
            <w:r>
              <w:rPr>
                <w:rFonts w:ascii="Calibri" w:eastAsia="Times New Roman" w:hAnsi="Calibri" w:cs="Calibri"/>
                <w:color w:val="000000"/>
                <w:lang w:eastAsia="nl-BE"/>
              </w:rPr>
              <w:t>-9</w:t>
            </w:r>
            <w:r w:rsidRPr="00824A6C">
              <w:rPr>
                <w:rFonts w:ascii="Calibri" w:eastAsia="Times New Roman" w:hAnsi="Calibri" w:cs="Calibri"/>
                <w:color w:val="000000"/>
                <w:lang w:eastAsia="nl-BE"/>
              </w:rPr>
              <w:t>)</w:t>
            </w: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Calibri" w:eastAsia="Times New Roman" w:hAnsi="Calibri" w:cs="Calibri"/>
                <w:color w:val="000000"/>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1193"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r>
      <w:tr w:rsidR="00824A6C" w:rsidRPr="00824A6C" w:rsidTr="00824A6C">
        <w:trPr>
          <w:trHeight w:val="288"/>
        </w:trPr>
        <w:tc>
          <w:tcPr>
            <w:tcW w:w="1480"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Calibri" w:eastAsia="Times New Roman" w:hAnsi="Calibri" w:cs="Calibri"/>
                <w:color w:val="000000"/>
                <w:lang w:eastAsia="nl-BE"/>
              </w:rPr>
            </w:pPr>
            <w:r w:rsidRPr="00824A6C">
              <w:rPr>
                <w:rFonts w:ascii="Calibri" w:eastAsia="Times New Roman" w:hAnsi="Calibri" w:cs="Calibri"/>
                <w:color w:val="000000"/>
                <w:lang w:eastAsia="nl-BE"/>
              </w:rPr>
              <w:t>20u30-22u30</w:t>
            </w:r>
          </w:p>
        </w:tc>
        <w:tc>
          <w:tcPr>
            <w:tcW w:w="6351" w:type="dxa"/>
            <w:gridSpan w:val="5"/>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Calibri" w:eastAsia="Times New Roman" w:hAnsi="Calibri" w:cs="Calibri"/>
                <w:color w:val="000000"/>
                <w:lang w:eastAsia="nl-BE"/>
              </w:rPr>
            </w:pPr>
            <w:r w:rsidRPr="00824A6C">
              <w:rPr>
                <w:rFonts w:ascii="Calibri" w:eastAsia="Times New Roman" w:hAnsi="Calibri" w:cs="Calibri"/>
                <w:color w:val="000000"/>
                <w:lang w:eastAsia="nl-BE"/>
              </w:rPr>
              <w:t xml:space="preserve">training volwassenen (vanaf </w:t>
            </w:r>
            <w:r w:rsidR="0069230F">
              <w:rPr>
                <w:rFonts w:ascii="Calibri" w:eastAsia="Times New Roman" w:hAnsi="Calibri" w:cs="Calibri"/>
                <w:color w:val="000000"/>
                <w:lang w:eastAsia="nl-BE"/>
              </w:rPr>
              <w:t>14</w:t>
            </w:r>
            <w:r>
              <w:rPr>
                <w:rFonts w:ascii="Calibri" w:eastAsia="Times New Roman" w:hAnsi="Calibri" w:cs="Calibri"/>
                <w:color w:val="000000"/>
                <w:lang w:eastAsia="nl-BE"/>
              </w:rPr>
              <w:t>-8</w:t>
            </w:r>
            <w:r w:rsidRPr="00824A6C">
              <w:rPr>
                <w:rFonts w:ascii="Calibri" w:eastAsia="Times New Roman" w:hAnsi="Calibri" w:cs="Calibri"/>
                <w:color w:val="000000"/>
                <w:lang w:eastAsia="nl-BE"/>
              </w:rPr>
              <w:t xml:space="preserve"> , vrij spelen </w:t>
            </w:r>
            <w:r w:rsidR="0069230F">
              <w:rPr>
                <w:rFonts w:ascii="Calibri" w:eastAsia="Times New Roman" w:hAnsi="Calibri" w:cs="Calibri"/>
                <w:color w:val="000000"/>
                <w:lang w:eastAsia="nl-BE"/>
              </w:rPr>
              <w:t>op</w:t>
            </w:r>
            <w:r>
              <w:rPr>
                <w:rFonts w:ascii="Calibri" w:eastAsia="Times New Roman" w:hAnsi="Calibri" w:cs="Calibri"/>
                <w:color w:val="000000"/>
                <w:lang w:eastAsia="nl-BE"/>
              </w:rPr>
              <w:t xml:space="preserve"> </w:t>
            </w:r>
            <w:r w:rsidR="009D6654">
              <w:rPr>
                <w:rFonts w:ascii="Calibri" w:eastAsia="Times New Roman" w:hAnsi="Calibri" w:cs="Calibri"/>
                <w:color w:val="000000"/>
                <w:lang w:eastAsia="nl-BE"/>
              </w:rPr>
              <w:t>7</w:t>
            </w:r>
            <w:r>
              <w:rPr>
                <w:rFonts w:ascii="Calibri" w:eastAsia="Times New Roman" w:hAnsi="Calibri" w:cs="Calibri"/>
                <w:color w:val="000000"/>
                <w:lang w:eastAsia="nl-BE"/>
              </w:rPr>
              <w:t>-8</w:t>
            </w:r>
            <w:r w:rsidRPr="00824A6C">
              <w:rPr>
                <w:rFonts w:ascii="Calibri" w:eastAsia="Times New Roman" w:hAnsi="Calibri" w:cs="Calibri"/>
                <w:color w:val="000000"/>
                <w:lang w:eastAsia="nl-BE"/>
              </w:rPr>
              <w:t>)</w:t>
            </w:r>
          </w:p>
        </w:tc>
        <w:tc>
          <w:tcPr>
            <w:tcW w:w="1193"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Calibri" w:eastAsia="Times New Roman" w:hAnsi="Calibri" w:cs="Calibri"/>
                <w:color w:val="000000"/>
                <w:lang w:eastAsia="nl-BE"/>
              </w:rPr>
            </w:pPr>
          </w:p>
        </w:tc>
      </w:tr>
      <w:tr w:rsidR="00824A6C" w:rsidRPr="00824A6C" w:rsidTr="00824A6C">
        <w:trPr>
          <w:trHeight w:val="288"/>
        </w:trPr>
        <w:tc>
          <w:tcPr>
            <w:tcW w:w="1480"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2467"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1193"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r>
      <w:tr w:rsidR="00824A6C" w:rsidRPr="00824A6C" w:rsidTr="00824A6C">
        <w:trPr>
          <w:trHeight w:val="288"/>
        </w:trPr>
        <w:tc>
          <w:tcPr>
            <w:tcW w:w="1480"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Calibri" w:eastAsia="Times New Roman" w:hAnsi="Calibri" w:cs="Calibri"/>
                <w:b/>
                <w:bCs/>
                <w:color w:val="000000"/>
                <w:u w:val="single"/>
                <w:lang w:eastAsia="nl-BE"/>
              </w:rPr>
            </w:pPr>
            <w:r w:rsidRPr="00824A6C">
              <w:rPr>
                <w:rFonts w:ascii="Calibri" w:eastAsia="Times New Roman" w:hAnsi="Calibri" w:cs="Calibri"/>
                <w:b/>
                <w:bCs/>
                <w:color w:val="000000"/>
                <w:u w:val="single"/>
                <w:lang w:eastAsia="nl-BE"/>
              </w:rPr>
              <w:t>Donderdag</w:t>
            </w:r>
          </w:p>
        </w:tc>
        <w:tc>
          <w:tcPr>
            <w:tcW w:w="2467"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Calibri" w:eastAsia="Times New Roman" w:hAnsi="Calibri" w:cs="Calibri"/>
                <w:b/>
                <w:bCs/>
                <w:color w:val="000000"/>
                <w:u w:val="single"/>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1193"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r>
      <w:tr w:rsidR="00824A6C" w:rsidRPr="00824A6C" w:rsidTr="00824A6C">
        <w:trPr>
          <w:trHeight w:val="288"/>
        </w:trPr>
        <w:tc>
          <w:tcPr>
            <w:tcW w:w="1480"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Calibri" w:eastAsia="Times New Roman" w:hAnsi="Calibri" w:cs="Calibri"/>
                <w:color w:val="000000"/>
                <w:lang w:eastAsia="nl-BE"/>
              </w:rPr>
            </w:pPr>
            <w:r w:rsidRPr="00824A6C">
              <w:rPr>
                <w:rFonts w:ascii="Calibri" w:eastAsia="Times New Roman" w:hAnsi="Calibri" w:cs="Calibri"/>
                <w:color w:val="000000"/>
                <w:lang w:eastAsia="nl-BE"/>
              </w:rPr>
              <w:t>19u30-22u</w:t>
            </w:r>
          </w:p>
        </w:tc>
        <w:tc>
          <w:tcPr>
            <w:tcW w:w="3438" w:type="dxa"/>
            <w:gridSpan w:val="2"/>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Calibri" w:eastAsia="Times New Roman" w:hAnsi="Calibri" w:cs="Calibri"/>
                <w:color w:val="000000"/>
                <w:lang w:eastAsia="nl-BE"/>
              </w:rPr>
            </w:pPr>
            <w:r w:rsidRPr="00824A6C">
              <w:rPr>
                <w:rFonts w:ascii="Calibri" w:eastAsia="Times New Roman" w:hAnsi="Calibri" w:cs="Calibri"/>
                <w:color w:val="000000"/>
                <w:lang w:eastAsia="nl-BE"/>
              </w:rPr>
              <w:t xml:space="preserve">recreanten (vanaf </w:t>
            </w:r>
            <w:r w:rsidR="009D6654">
              <w:rPr>
                <w:rFonts w:ascii="Calibri" w:eastAsia="Times New Roman" w:hAnsi="Calibri" w:cs="Calibri"/>
                <w:color w:val="000000"/>
                <w:lang w:eastAsia="nl-BE"/>
              </w:rPr>
              <w:t>1</w:t>
            </w:r>
            <w:r>
              <w:rPr>
                <w:rFonts w:ascii="Calibri" w:eastAsia="Times New Roman" w:hAnsi="Calibri" w:cs="Calibri"/>
                <w:color w:val="000000"/>
                <w:lang w:eastAsia="nl-BE"/>
              </w:rPr>
              <w:t>-8</w:t>
            </w:r>
            <w:r w:rsidRPr="00824A6C">
              <w:rPr>
                <w:rFonts w:ascii="Calibri" w:eastAsia="Times New Roman" w:hAnsi="Calibri" w:cs="Calibri"/>
                <w:color w:val="000000"/>
                <w:lang w:eastAsia="nl-BE"/>
              </w:rPr>
              <w:t>)</w:t>
            </w: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Calibri" w:eastAsia="Times New Roman" w:hAnsi="Calibri" w:cs="Calibri"/>
                <w:color w:val="000000"/>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1193"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r>
      <w:tr w:rsidR="00824A6C" w:rsidRPr="00824A6C" w:rsidTr="00824A6C">
        <w:trPr>
          <w:trHeight w:val="288"/>
        </w:trPr>
        <w:tc>
          <w:tcPr>
            <w:tcW w:w="1480"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2467"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1193"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r>
      <w:tr w:rsidR="00824A6C" w:rsidRPr="00824A6C" w:rsidTr="00824A6C">
        <w:trPr>
          <w:trHeight w:val="288"/>
        </w:trPr>
        <w:tc>
          <w:tcPr>
            <w:tcW w:w="1480"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Calibri" w:eastAsia="Times New Roman" w:hAnsi="Calibri" w:cs="Calibri"/>
                <w:b/>
                <w:bCs/>
                <w:color w:val="000000"/>
                <w:u w:val="single"/>
                <w:lang w:eastAsia="nl-BE"/>
              </w:rPr>
            </w:pPr>
            <w:r w:rsidRPr="00824A6C">
              <w:rPr>
                <w:rFonts w:ascii="Calibri" w:eastAsia="Times New Roman" w:hAnsi="Calibri" w:cs="Calibri"/>
                <w:b/>
                <w:bCs/>
                <w:color w:val="000000"/>
                <w:u w:val="single"/>
                <w:lang w:eastAsia="nl-BE"/>
              </w:rPr>
              <w:t>Vrijdag</w:t>
            </w:r>
          </w:p>
        </w:tc>
        <w:tc>
          <w:tcPr>
            <w:tcW w:w="2467"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Calibri" w:eastAsia="Times New Roman" w:hAnsi="Calibri" w:cs="Calibri"/>
                <w:b/>
                <w:bCs/>
                <w:color w:val="000000"/>
                <w:u w:val="single"/>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1193"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r>
      <w:tr w:rsidR="00824A6C" w:rsidRPr="00824A6C" w:rsidTr="00824A6C">
        <w:trPr>
          <w:trHeight w:val="288"/>
        </w:trPr>
        <w:tc>
          <w:tcPr>
            <w:tcW w:w="1480"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Calibri" w:eastAsia="Times New Roman" w:hAnsi="Calibri" w:cs="Calibri"/>
                <w:color w:val="000000"/>
                <w:lang w:eastAsia="nl-BE"/>
              </w:rPr>
            </w:pPr>
            <w:r w:rsidRPr="00824A6C">
              <w:rPr>
                <w:rFonts w:ascii="Calibri" w:eastAsia="Times New Roman" w:hAnsi="Calibri" w:cs="Calibri"/>
                <w:color w:val="000000"/>
                <w:lang w:eastAsia="nl-BE"/>
              </w:rPr>
              <w:t>17u30-19u30</w:t>
            </w:r>
          </w:p>
        </w:tc>
        <w:tc>
          <w:tcPr>
            <w:tcW w:w="7544" w:type="dxa"/>
            <w:gridSpan w:val="6"/>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Calibri" w:eastAsia="Times New Roman" w:hAnsi="Calibri" w:cs="Calibri"/>
                <w:color w:val="000000"/>
                <w:lang w:eastAsia="nl-BE"/>
              </w:rPr>
            </w:pPr>
            <w:r w:rsidRPr="00824A6C">
              <w:rPr>
                <w:rFonts w:ascii="Calibri" w:eastAsia="Times New Roman" w:hAnsi="Calibri" w:cs="Calibri"/>
                <w:color w:val="000000"/>
                <w:lang w:eastAsia="nl-BE"/>
              </w:rPr>
              <w:t xml:space="preserve">training jeugd (vanaf </w:t>
            </w:r>
            <w:r w:rsidR="009D6654">
              <w:rPr>
                <w:rFonts w:ascii="Calibri" w:eastAsia="Times New Roman" w:hAnsi="Calibri" w:cs="Calibri"/>
                <w:color w:val="000000"/>
                <w:lang w:eastAsia="nl-BE"/>
              </w:rPr>
              <w:t>6-9</w:t>
            </w:r>
            <w:r w:rsidRPr="00824A6C">
              <w:rPr>
                <w:rFonts w:ascii="Calibri" w:eastAsia="Times New Roman" w:hAnsi="Calibri" w:cs="Calibri"/>
                <w:color w:val="000000"/>
                <w:lang w:eastAsia="nl-BE"/>
              </w:rPr>
              <w:t xml:space="preserve">, vrij spelen voor jeugd op vrijdag vanaf </w:t>
            </w:r>
            <w:r w:rsidR="009D6654">
              <w:rPr>
                <w:rFonts w:ascii="Calibri" w:eastAsia="Times New Roman" w:hAnsi="Calibri" w:cs="Calibri"/>
                <w:color w:val="000000"/>
                <w:lang w:eastAsia="nl-BE"/>
              </w:rPr>
              <w:t>2</w:t>
            </w:r>
            <w:r>
              <w:rPr>
                <w:rFonts w:ascii="Calibri" w:eastAsia="Times New Roman" w:hAnsi="Calibri" w:cs="Calibri"/>
                <w:color w:val="000000"/>
                <w:lang w:eastAsia="nl-BE"/>
              </w:rPr>
              <w:t>-8</w:t>
            </w:r>
            <w:r w:rsidRPr="00824A6C">
              <w:rPr>
                <w:rFonts w:ascii="Calibri" w:eastAsia="Times New Roman" w:hAnsi="Calibri" w:cs="Calibri"/>
                <w:color w:val="000000"/>
                <w:lang w:eastAsia="nl-BE"/>
              </w:rPr>
              <w:t>)</w:t>
            </w:r>
          </w:p>
        </w:tc>
      </w:tr>
      <w:tr w:rsidR="00824A6C" w:rsidRPr="00824A6C" w:rsidTr="00824A6C">
        <w:trPr>
          <w:trHeight w:val="288"/>
        </w:trPr>
        <w:tc>
          <w:tcPr>
            <w:tcW w:w="1480"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Calibri" w:eastAsia="Times New Roman" w:hAnsi="Calibri" w:cs="Calibri"/>
                <w:color w:val="000000"/>
                <w:lang w:eastAsia="nl-BE"/>
              </w:rPr>
            </w:pPr>
            <w:r w:rsidRPr="00824A6C">
              <w:rPr>
                <w:rFonts w:ascii="Calibri" w:eastAsia="Times New Roman" w:hAnsi="Calibri" w:cs="Calibri"/>
                <w:color w:val="000000"/>
                <w:lang w:eastAsia="nl-BE"/>
              </w:rPr>
              <w:t>17u30-19u30</w:t>
            </w:r>
          </w:p>
        </w:tc>
        <w:tc>
          <w:tcPr>
            <w:tcW w:w="4409" w:type="dxa"/>
            <w:gridSpan w:val="3"/>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Calibri" w:eastAsia="Times New Roman" w:hAnsi="Calibri" w:cs="Calibri"/>
                <w:color w:val="000000"/>
                <w:lang w:eastAsia="nl-BE"/>
              </w:rPr>
            </w:pPr>
            <w:r w:rsidRPr="00824A6C">
              <w:rPr>
                <w:rFonts w:ascii="Calibri" w:eastAsia="Times New Roman" w:hAnsi="Calibri" w:cs="Calibri"/>
                <w:color w:val="000000"/>
                <w:lang w:eastAsia="nl-BE"/>
              </w:rPr>
              <w:t xml:space="preserve">vrij spelen volwassenen (vanaf </w:t>
            </w:r>
            <w:r w:rsidR="009D6654">
              <w:rPr>
                <w:rFonts w:ascii="Calibri" w:eastAsia="Times New Roman" w:hAnsi="Calibri" w:cs="Calibri"/>
                <w:color w:val="000000"/>
                <w:lang w:eastAsia="nl-BE"/>
              </w:rPr>
              <w:t>2</w:t>
            </w:r>
            <w:r>
              <w:rPr>
                <w:rFonts w:ascii="Calibri" w:eastAsia="Times New Roman" w:hAnsi="Calibri" w:cs="Calibri"/>
                <w:color w:val="000000"/>
                <w:lang w:eastAsia="nl-BE"/>
              </w:rPr>
              <w:t>-8</w:t>
            </w:r>
            <w:r w:rsidRPr="00824A6C">
              <w:rPr>
                <w:rFonts w:ascii="Calibri" w:eastAsia="Times New Roman" w:hAnsi="Calibri" w:cs="Calibri"/>
                <w:color w:val="000000"/>
                <w:lang w:eastAsia="nl-BE"/>
              </w:rPr>
              <w:t>)</w:t>
            </w: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Calibri" w:eastAsia="Times New Roman" w:hAnsi="Calibri" w:cs="Calibri"/>
                <w:color w:val="000000"/>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1193"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r>
      <w:tr w:rsidR="00824A6C" w:rsidRPr="00824A6C" w:rsidTr="00824A6C">
        <w:trPr>
          <w:trHeight w:val="288"/>
        </w:trPr>
        <w:tc>
          <w:tcPr>
            <w:tcW w:w="1480"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2467"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1193"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r>
      <w:tr w:rsidR="00824A6C" w:rsidRPr="00824A6C" w:rsidTr="00824A6C">
        <w:trPr>
          <w:trHeight w:val="288"/>
        </w:trPr>
        <w:tc>
          <w:tcPr>
            <w:tcW w:w="1480"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Calibri" w:eastAsia="Times New Roman" w:hAnsi="Calibri" w:cs="Calibri"/>
                <w:b/>
                <w:bCs/>
                <w:color w:val="000000"/>
                <w:u w:val="single"/>
                <w:lang w:eastAsia="nl-BE"/>
              </w:rPr>
            </w:pPr>
            <w:r w:rsidRPr="00824A6C">
              <w:rPr>
                <w:rFonts w:ascii="Calibri" w:eastAsia="Times New Roman" w:hAnsi="Calibri" w:cs="Calibri"/>
                <w:b/>
                <w:bCs/>
                <w:color w:val="000000"/>
                <w:u w:val="single"/>
                <w:lang w:eastAsia="nl-BE"/>
              </w:rPr>
              <w:t>Zaterdag</w:t>
            </w:r>
          </w:p>
        </w:tc>
        <w:tc>
          <w:tcPr>
            <w:tcW w:w="2467"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Calibri" w:eastAsia="Times New Roman" w:hAnsi="Calibri" w:cs="Calibri"/>
                <w:b/>
                <w:bCs/>
                <w:color w:val="000000"/>
                <w:u w:val="single"/>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1193"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r>
      <w:tr w:rsidR="00824A6C" w:rsidRPr="00824A6C" w:rsidTr="00824A6C">
        <w:trPr>
          <w:trHeight w:val="288"/>
        </w:trPr>
        <w:tc>
          <w:tcPr>
            <w:tcW w:w="1480"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Calibri" w:eastAsia="Times New Roman" w:hAnsi="Calibri" w:cs="Calibri"/>
                <w:color w:val="000000"/>
                <w:lang w:eastAsia="nl-BE"/>
              </w:rPr>
            </w:pPr>
            <w:r w:rsidRPr="00824A6C">
              <w:rPr>
                <w:rFonts w:ascii="Calibri" w:eastAsia="Times New Roman" w:hAnsi="Calibri" w:cs="Calibri"/>
                <w:color w:val="000000"/>
                <w:lang w:eastAsia="nl-BE"/>
              </w:rPr>
              <w:t>10u-12u</w:t>
            </w:r>
          </w:p>
        </w:tc>
        <w:tc>
          <w:tcPr>
            <w:tcW w:w="4409" w:type="dxa"/>
            <w:gridSpan w:val="3"/>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Calibri" w:eastAsia="Times New Roman" w:hAnsi="Calibri" w:cs="Calibri"/>
                <w:color w:val="000000"/>
                <w:lang w:eastAsia="nl-BE"/>
              </w:rPr>
            </w:pPr>
            <w:r w:rsidRPr="00824A6C">
              <w:rPr>
                <w:rFonts w:ascii="Calibri" w:eastAsia="Times New Roman" w:hAnsi="Calibri" w:cs="Calibri"/>
                <w:color w:val="000000"/>
                <w:lang w:eastAsia="nl-BE"/>
              </w:rPr>
              <w:t>vrij spelen</w:t>
            </w:r>
            <w:r w:rsidR="006F6D54">
              <w:rPr>
                <w:rFonts w:ascii="Calibri" w:eastAsia="Times New Roman" w:hAnsi="Calibri" w:cs="Calibri"/>
                <w:color w:val="000000"/>
                <w:lang w:eastAsia="nl-BE"/>
              </w:rPr>
              <w:t xml:space="preserve"> </w:t>
            </w:r>
            <w:r w:rsidRPr="00824A6C">
              <w:rPr>
                <w:rFonts w:ascii="Calibri" w:eastAsia="Times New Roman" w:hAnsi="Calibri" w:cs="Calibri"/>
                <w:color w:val="000000"/>
                <w:lang w:eastAsia="nl-BE"/>
              </w:rPr>
              <w:t>vanaf zaterdag</w:t>
            </w:r>
            <w:r w:rsidR="00E97AE6">
              <w:rPr>
                <w:rFonts w:ascii="Calibri" w:eastAsia="Times New Roman" w:hAnsi="Calibri" w:cs="Calibri"/>
                <w:color w:val="000000"/>
                <w:lang w:eastAsia="nl-BE"/>
              </w:rPr>
              <w:t xml:space="preserve"> </w:t>
            </w:r>
            <w:r w:rsidR="009D6654">
              <w:rPr>
                <w:rFonts w:ascii="Calibri" w:eastAsia="Times New Roman" w:hAnsi="Calibri" w:cs="Calibri"/>
                <w:color w:val="000000"/>
                <w:lang w:eastAsia="nl-BE"/>
              </w:rPr>
              <w:t>7</w:t>
            </w:r>
            <w:r w:rsidR="00E97AE6">
              <w:rPr>
                <w:rFonts w:ascii="Calibri" w:eastAsia="Times New Roman" w:hAnsi="Calibri" w:cs="Calibri"/>
                <w:color w:val="000000"/>
                <w:lang w:eastAsia="nl-BE"/>
              </w:rPr>
              <w:t>-</w:t>
            </w:r>
            <w:r w:rsidR="001A750E">
              <w:rPr>
                <w:rFonts w:ascii="Calibri" w:eastAsia="Times New Roman" w:hAnsi="Calibri" w:cs="Calibri"/>
                <w:color w:val="000000"/>
                <w:lang w:eastAsia="nl-BE"/>
              </w:rPr>
              <w:t>9</w:t>
            </w: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Calibri" w:eastAsia="Times New Roman" w:hAnsi="Calibri" w:cs="Calibri"/>
                <w:color w:val="000000"/>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1193"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r>
      <w:tr w:rsidR="00824A6C" w:rsidRPr="00824A6C" w:rsidTr="00824A6C">
        <w:trPr>
          <w:trHeight w:val="288"/>
        </w:trPr>
        <w:tc>
          <w:tcPr>
            <w:tcW w:w="5889" w:type="dxa"/>
            <w:gridSpan w:val="4"/>
            <w:tcBorders>
              <w:top w:val="nil"/>
              <w:left w:val="nil"/>
              <w:bottom w:val="nil"/>
              <w:right w:val="nil"/>
            </w:tcBorders>
            <w:shd w:val="clear" w:color="auto" w:fill="auto"/>
            <w:noWrap/>
            <w:vAlign w:val="bottom"/>
            <w:hideMark/>
          </w:tcPr>
          <w:p w:rsidR="00824A6C" w:rsidRPr="00824A6C" w:rsidRDefault="001A750E" w:rsidP="0064087F">
            <w:pPr>
              <w:pStyle w:val="Geenafstand"/>
              <w:rPr>
                <w:rFonts w:ascii="Calibri" w:eastAsia="Times New Roman" w:hAnsi="Calibri" w:cs="Calibri"/>
                <w:color w:val="000000"/>
                <w:lang w:eastAsia="nl-BE"/>
              </w:rPr>
            </w:pPr>
            <w:r>
              <w:rPr>
                <w:rFonts w:ascii="Calibri" w:eastAsia="Times New Roman" w:hAnsi="Calibri" w:cs="Calibri"/>
                <w:color w:val="000000"/>
                <w:lang w:eastAsia="nl-BE"/>
              </w:rPr>
              <w:t>-&gt;</w:t>
            </w:r>
            <w:r w:rsidR="00824A6C" w:rsidRPr="00824A6C">
              <w:rPr>
                <w:rFonts w:ascii="Calibri" w:eastAsia="Times New Roman" w:hAnsi="Calibri" w:cs="Calibri"/>
                <w:color w:val="000000"/>
                <w:lang w:eastAsia="nl-BE"/>
              </w:rPr>
              <w:t>meer info via whatsappgroep "Vrijspelen zaterdagmorgen"</w:t>
            </w: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Calibri" w:eastAsia="Times New Roman" w:hAnsi="Calibri" w:cs="Calibri"/>
                <w:color w:val="000000"/>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1193"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r>
      <w:tr w:rsidR="00824A6C" w:rsidRPr="00824A6C" w:rsidTr="00824A6C">
        <w:trPr>
          <w:trHeight w:val="288"/>
        </w:trPr>
        <w:tc>
          <w:tcPr>
            <w:tcW w:w="1480"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2467"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1193"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r>
      <w:tr w:rsidR="00824A6C" w:rsidRPr="00824A6C" w:rsidTr="00824A6C">
        <w:trPr>
          <w:trHeight w:val="288"/>
        </w:trPr>
        <w:tc>
          <w:tcPr>
            <w:tcW w:w="1480"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Calibri" w:eastAsia="Times New Roman" w:hAnsi="Calibri" w:cs="Calibri"/>
                <w:b/>
                <w:bCs/>
                <w:color w:val="000000"/>
                <w:u w:val="single"/>
                <w:lang w:eastAsia="nl-BE"/>
              </w:rPr>
            </w:pPr>
            <w:r w:rsidRPr="00824A6C">
              <w:rPr>
                <w:rFonts w:ascii="Calibri" w:eastAsia="Times New Roman" w:hAnsi="Calibri" w:cs="Calibri"/>
                <w:b/>
                <w:bCs/>
                <w:color w:val="000000"/>
                <w:u w:val="single"/>
                <w:lang w:eastAsia="nl-BE"/>
              </w:rPr>
              <w:t xml:space="preserve">Zondag </w:t>
            </w:r>
          </w:p>
        </w:tc>
        <w:tc>
          <w:tcPr>
            <w:tcW w:w="2467"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Calibri" w:eastAsia="Times New Roman" w:hAnsi="Calibri" w:cs="Calibri"/>
                <w:b/>
                <w:bCs/>
                <w:color w:val="000000"/>
                <w:u w:val="single"/>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1193"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r>
      <w:tr w:rsidR="00824A6C" w:rsidRPr="00824A6C" w:rsidTr="00824A6C">
        <w:trPr>
          <w:trHeight w:val="288"/>
        </w:trPr>
        <w:tc>
          <w:tcPr>
            <w:tcW w:w="1480"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Calibri" w:eastAsia="Times New Roman" w:hAnsi="Calibri" w:cs="Calibri"/>
                <w:color w:val="000000"/>
                <w:lang w:eastAsia="nl-BE"/>
              </w:rPr>
            </w:pPr>
            <w:r w:rsidRPr="00824A6C">
              <w:rPr>
                <w:rFonts w:ascii="Calibri" w:eastAsia="Times New Roman" w:hAnsi="Calibri" w:cs="Calibri"/>
                <w:color w:val="000000"/>
                <w:lang w:eastAsia="nl-BE"/>
              </w:rPr>
              <w:t>10u-12u</w:t>
            </w:r>
          </w:p>
        </w:tc>
        <w:tc>
          <w:tcPr>
            <w:tcW w:w="3438" w:type="dxa"/>
            <w:gridSpan w:val="2"/>
            <w:tcBorders>
              <w:top w:val="nil"/>
              <w:left w:val="nil"/>
              <w:bottom w:val="nil"/>
              <w:right w:val="nil"/>
            </w:tcBorders>
            <w:shd w:val="clear" w:color="auto" w:fill="auto"/>
            <w:noWrap/>
            <w:vAlign w:val="bottom"/>
            <w:hideMark/>
          </w:tcPr>
          <w:p w:rsidR="00824A6C" w:rsidRPr="00824A6C" w:rsidRDefault="006F6D54" w:rsidP="0064087F">
            <w:pPr>
              <w:pStyle w:val="Geenafstand"/>
              <w:rPr>
                <w:rFonts w:ascii="Calibri" w:eastAsia="Times New Roman" w:hAnsi="Calibri" w:cs="Calibri"/>
                <w:color w:val="000000"/>
                <w:lang w:eastAsia="nl-BE"/>
              </w:rPr>
            </w:pPr>
            <w:r>
              <w:rPr>
                <w:rFonts w:ascii="Calibri" w:eastAsia="Times New Roman" w:hAnsi="Calibri" w:cs="Calibri"/>
                <w:color w:val="000000"/>
                <w:lang w:eastAsia="nl-BE"/>
              </w:rPr>
              <w:t>Vrij spelen voor</w:t>
            </w:r>
            <w:r w:rsidRPr="006F6D54">
              <w:rPr>
                <w:rFonts w:ascii="Calibri" w:eastAsia="Times New Roman" w:hAnsi="Calibri" w:cs="Calibri"/>
                <w:i/>
                <w:iCs/>
                <w:color w:val="000000"/>
                <w:u w:val="single"/>
                <w:lang w:eastAsia="nl-BE"/>
              </w:rPr>
              <w:t xml:space="preserve"> iedereen</w:t>
            </w:r>
            <w:r>
              <w:rPr>
                <w:rFonts w:ascii="Calibri" w:eastAsia="Times New Roman" w:hAnsi="Calibri" w:cs="Calibri"/>
                <w:color w:val="000000"/>
                <w:lang w:eastAsia="nl-BE"/>
              </w:rPr>
              <w:t xml:space="preserve"> (vanaf 4-8)</w:t>
            </w: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Calibri" w:eastAsia="Times New Roman" w:hAnsi="Calibri" w:cs="Calibri"/>
                <w:color w:val="000000"/>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1193"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r>
      <w:tr w:rsidR="00824A6C" w:rsidRPr="00824A6C" w:rsidTr="00824A6C">
        <w:trPr>
          <w:trHeight w:val="288"/>
        </w:trPr>
        <w:tc>
          <w:tcPr>
            <w:tcW w:w="1480"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Calibri" w:eastAsia="Times New Roman" w:hAnsi="Calibri" w:cs="Calibri"/>
                <w:color w:val="000000"/>
                <w:lang w:eastAsia="nl-BE"/>
              </w:rPr>
            </w:pPr>
            <w:r w:rsidRPr="00824A6C">
              <w:rPr>
                <w:rFonts w:ascii="Calibri" w:eastAsia="Times New Roman" w:hAnsi="Calibri" w:cs="Calibri"/>
                <w:color w:val="000000"/>
                <w:lang w:eastAsia="nl-BE"/>
              </w:rPr>
              <w:t>14u-18u</w:t>
            </w:r>
          </w:p>
        </w:tc>
        <w:tc>
          <w:tcPr>
            <w:tcW w:w="4409" w:type="dxa"/>
            <w:gridSpan w:val="3"/>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Calibri" w:eastAsia="Times New Roman" w:hAnsi="Calibri" w:cs="Calibri"/>
                <w:color w:val="000000"/>
                <w:lang w:eastAsia="nl-BE"/>
              </w:rPr>
            </w:pPr>
            <w:r w:rsidRPr="00824A6C">
              <w:rPr>
                <w:rFonts w:ascii="Calibri" w:eastAsia="Times New Roman" w:hAnsi="Calibri" w:cs="Calibri"/>
                <w:color w:val="000000"/>
                <w:lang w:eastAsia="nl-BE"/>
              </w:rPr>
              <w:t>competitie volwassenen (vanaf september)</w:t>
            </w: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Calibri" w:eastAsia="Times New Roman" w:hAnsi="Calibri" w:cs="Calibri"/>
                <w:color w:val="000000"/>
                <w:lang w:eastAsia="nl-BE"/>
              </w:rPr>
            </w:pPr>
          </w:p>
        </w:tc>
        <w:tc>
          <w:tcPr>
            <w:tcW w:w="971"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c>
          <w:tcPr>
            <w:tcW w:w="1193" w:type="dxa"/>
            <w:tcBorders>
              <w:top w:val="nil"/>
              <w:left w:val="nil"/>
              <w:bottom w:val="nil"/>
              <w:right w:val="nil"/>
            </w:tcBorders>
            <w:shd w:val="clear" w:color="auto" w:fill="auto"/>
            <w:noWrap/>
            <w:vAlign w:val="bottom"/>
            <w:hideMark/>
          </w:tcPr>
          <w:p w:rsidR="00824A6C" w:rsidRPr="00824A6C" w:rsidRDefault="00824A6C" w:rsidP="0064087F">
            <w:pPr>
              <w:pStyle w:val="Geenafstand"/>
              <w:rPr>
                <w:rFonts w:ascii="Times New Roman" w:eastAsia="Times New Roman" w:hAnsi="Times New Roman" w:cs="Times New Roman"/>
                <w:sz w:val="20"/>
                <w:szCs w:val="20"/>
                <w:lang w:eastAsia="nl-BE"/>
              </w:rPr>
            </w:pPr>
          </w:p>
        </w:tc>
      </w:tr>
    </w:tbl>
    <w:p w:rsidR="00824A6C" w:rsidRDefault="00824A6C" w:rsidP="0064087F">
      <w:pPr>
        <w:pStyle w:val="Geenafstand"/>
      </w:pPr>
    </w:p>
    <w:p w:rsidR="00E97AE6" w:rsidRDefault="00E97AE6" w:rsidP="0064087F">
      <w:pPr>
        <w:pStyle w:val="Geenafstand"/>
      </w:pPr>
      <w:r>
        <w:t xml:space="preserve">De lidgelden voor het </w:t>
      </w:r>
      <w:r w:rsidR="00C906D9">
        <w:t xml:space="preserve">komende </w:t>
      </w:r>
      <w:r>
        <w:t>seizoen</w:t>
      </w:r>
      <w:r w:rsidR="00F851C2">
        <w:t>:</w:t>
      </w:r>
    </w:p>
    <w:p w:rsidR="0064087F" w:rsidRDefault="0064087F" w:rsidP="0064087F">
      <w:pPr>
        <w:pStyle w:val="Geenafstand"/>
        <w:rPr>
          <w:rFonts w:ascii="Calibri" w:hAnsi="Calibri" w:cs="Calibri"/>
          <w:u w:val="single"/>
          <w:lang w:val="nl"/>
        </w:rPr>
      </w:pPr>
    </w:p>
    <w:p w:rsidR="00E97AE6" w:rsidRPr="0064087F" w:rsidRDefault="0064087F" w:rsidP="0064087F">
      <w:pPr>
        <w:pStyle w:val="Geenafstand"/>
        <w:rPr>
          <w:rFonts w:ascii="Calibri" w:hAnsi="Calibri" w:cs="Calibri"/>
          <w:lang w:val="nl"/>
        </w:rPr>
      </w:pPr>
      <w:r>
        <w:rPr>
          <w:rFonts w:ascii="Calibri" w:hAnsi="Calibri" w:cs="Calibri"/>
          <w:lang w:val="nl"/>
        </w:rPr>
        <w:t>*</w:t>
      </w:r>
      <w:r w:rsidR="00E97AE6" w:rsidRPr="0064087F">
        <w:rPr>
          <w:rFonts w:ascii="Calibri" w:hAnsi="Calibri" w:cs="Calibri"/>
          <w:lang w:val="nl"/>
        </w:rPr>
        <w:t>Senioren (vanaf 18jaar) 135euro</w:t>
      </w:r>
    </w:p>
    <w:p w:rsidR="00E97AE6" w:rsidRPr="0064087F" w:rsidRDefault="0064087F" w:rsidP="0064087F">
      <w:pPr>
        <w:pStyle w:val="Geenafstand"/>
        <w:rPr>
          <w:rFonts w:ascii="Calibri" w:hAnsi="Calibri" w:cs="Calibri"/>
          <w:lang w:val="nl"/>
        </w:rPr>
      </w:pPr>
      <w:r>
        <w:rPr>
          <w:rFonts w:ascii="Calibri" w:hAnsi="Calibri" w:cs="Calibri"/>
          <w:lang w:val="nl"/>
        </w:rPr>
        <w:t>*</w:t>
      </w:r>
      <w:r w:rsidR="00E97AE6" w:rsidRPr="0064087F">
        <w:rPr>
          <w:rFonts w:ascii="Calibri" w:hAnsi="Calibri" w:cs="Calibri"/>
          <w:lang w:val="nl"/>
        </w:rPr>
        <w:t>Jeugd (t/m 17jaar) 115euro voor eerste lid, 100euro voor tweede lid</w:t>
      </w:r>
      <w:r w:rsidR="00E97AE6" w:rsidRPr="0064087F">
        <w:rPr>
          <w:rFonts w:ascii="Calibri" w:hAnsi="Calibri" w:cs="Calibri"/>
          <w:lang w:val="nl"/>
        </w:rPr>
        <w:tab/>
      </w:r>
      <w:r w:rsidR="00E97AE6" w:rsidRPr="0064087F">
        <w:rPr>
          <w:rFonts w:ascii="Calibri" w:hAnsi="Calibri" w:cs="Calibri"/>
          <w:lang w:val="nl"/>
        </w:rPr>
        <w:tab/>
      </w:r>
      <w:r w:rsidR="00E97AE6" w:rsidRPr="0064087F">
        <w:rPr>
          <w:rFonts w:ascii="Calibri" w:hAnsi="Calibri" w:cs="Calibri"/>
          <w:lang w:val="nl"/>
        </w:rPr>
        <w:tab/>
      </w:r>
      <w:r w:rsidR="00E97AE6" w:rsidRPr="0064087F">
        <w:rPr>
          <w:rFonts w:ascii="Calibri" w:hAnsi="Calibri" w:cs="Calibri"/>
          <w:lang w:val="nl"/>
        </w:rPr>
        <w:tab/>
      </w:r>
    </w:p>
    <w:p w:rsidR="00E97AE6" w:rsidRPr="0064087F" w:rsidRDefault="0064087F" w:rsidP="0064087F">
      <w:pPr>
        <w:pStyle w:val="Geenafstand"/>
        <w:rPr>
          <w:rFonts w:ascii="Calibri" w:hAnsi="Calibri" w:cs="Calibri"/>
          <w:lang w:val="nl"/>
        </w:rPr>
      </w:pPr>
      <w:r>
        <w:rPr>
          <w:rFonts w:ascii="Calibri" w:hAnsi="Calibri" w:cs="Calibri"/>
          <w:lang w:val="nl"/>
        </w:rPr>
        <w:t>*</w:t>
      </w:r>
      <w:r w:rsidR="00E97AE6" w:rsidRPr="0064087F">
        <w:rPr>
          <w:rFonts w:ascii="Calibri" w:hAnsi="Calibri" w:cs="Calibri"/>
          <w:lang w:val="nl"/>
        </w:rPr>
        <w:t>Recreanten en spelers andere clubs 90euro</w:t>
      </w:r>
    </w:p>
    <w:p w:rsidR="00E97AE6" w:rsidRDefault="00E97AE6" w:rsidP="0064087F">
      <w:pPr>
        <w:pStyle w:val="Geenafstand"/>
        <w:rPr>
          <w:rFonts w:ascii="Calibri" w:hAnsi="Calibri" w:cs="Calibri"/>
          <w:u w:val="single"/>
          <w:lang w:val="nl"/>
        </w:rPr>
      </w:pPr>
      <w:r w:rsidRPr="0064087F">
        <w:rPr>
          <w:rFonts w:ascii="Calibri" w:hAnsi="Calibri" w:cs="Calibri"/>
          <w:u w:val="single"/>
          <w:lang w:val="nl"/>
        </w:rPr>
        <w:t>Gelieve te betalen voor einde september op BE78 0689 0604 4186 (Belfius, BIC GKCCBEBB) met vermelding van de naam van het aangesloten lid.</w:t>
      </w:r>
    </w:p>
    <w:p w:rsidR="0064087F" w:rsidRDefault="0064087F" w:rsidP="0064087F">
      <w:pPr>
        <w:pStyle w:val="Geenafstand"/>
        <w:rPr>
          <w:rFonts w:ascii="Calibri" w:hAnsi="Calibri" w:cs="Calibri"/>
          <w:lang w:val="nl"/>
        </w:rPr>
      </w:pPr>
    </w:p>
    <w:p w:rsidR="00E97AE6" w:rsidRDefault="00E97AE6" w:rsidP="0064087F">
      <w:pPr>
        <w:pStyle w:val="Geenafstand"/>
        <w:rPr>
          <w:rFonts w:ascii="Calibri" w:hAnsi="Calibri" w:cs="Calibri"/>
          <w:lang w:val="nl"/>
        </w:rPr>
      </w:pPr>
      <w:r>
        <w:rPr>
          <w:rFonts w:ascii="Calibri" w:hAnsi="Calibri" w:cs="Calibri"/>
          <w:lang w:val="nl"/>
        </w:rPr>
        <w:t>*het maximumbedrag voor meer dan 2 leden per gezin bedraagt 300euro</w:t>
      </w:r>
    </w:p>
    <w:p w:rsidR="00E97AE6" w:rsidRDefault="00E97AE6" w:rsidP="0064087F">
      <w:pPr>
        <w:pStyle w:val="Geenafstand"/>
        <w:rPr>
          <w:rFonts w:ascii="Calibri" w:hAnsi="Calibri" w:cs="Calibri"/>
          <w:lang w:val="nl"/>
        </w:rPr>
      </w:pPr>
      <w:r>
        <w:rPr>
          <w:rFonts w:ascii="Calibri" w:hAnsi="Calibri" w:cs="Calibri"/>
          <w:lang w:val="nl"/>
        </w:rPr>
        <w:t>*nieuwe leden mogen 3</w:t>
      </w:r>
      <w:r w:rsidR="003468F4">
        <w:rPr>
          <w:rFonts w:ascii="Calibri" w:hAnsi="Calibri" w:cs="Calibri"/>
          <w:lang w:val="nl"/>
        </w:rPr>
        <w:t>keer</w:t>
      </w:r>
      <w:r>
        <w:rPr>
          <w:rFonts w:ascii="Calibri" w:hAnsi="Calibri" w:cs="Calibri"/>
          <w:lang w:val="nl"/>
        </w:rPr>
        <w:t xml:space="preserve"> gratis komen spelen, weliswaar op eigen risico</w:t>
      </w:r>
    </w:p>
    <w:p w:rsidR="0064087F" w:rsidRDefault="0064087F" w:rsidP="0064087F">
      <w:pPr>
        <w:pStyle w:val="Geenafstand"/>
        <w:rPr>
          <w:rFonts w:ascii="Calibri" w:hAnsi="Calibri" w:cs="Calibri"/>
          <w:lang w:val="nl"/>
        </w:rPr>
      </w:pPr>
      <w:r>
        <w:rPr>
          <w:rFonts w:ascii="Calibri" w:hAnsi="Calibri" w:cs="Calibri"/>
          <w:lang w:val="nl"/>
        </w:rPr>
        <w:t>*via de mutualiteit is het soms mogelijk een deel van het lidgeld te recuperen</w:t>
      </w:r>
    </w:p>
    <w:p w:rsidR="003468F4" w:rsidRDefault="003468F4" w:rsidP="0064087F">
      <w:pPr>
        <w:pStyle w:val="Geenafstand"/>
        <w:rPr>
          <w:rFonts w:ascii="Calibri" w:hAnsi="Calibri" w:cs="Calibri"/>
          <w:lang w:val="nl"/>
        </w:rPr>
      </w:pPr>
    </w:p>
    <w:p w:rsidR="00C906D9" w:rsidRDefault="00C906D9" w:rsidP="0064087F">
      <w:pPr>
        <w:pStyle w:val="Geenafstand"/>
        <w:rPr>
          <w:rFonts w:ascii="Calibri" w:hAnsi="Calibri" w:cs="Calibri"/>
          <w:lang w:val="nl"/>
        </w:rPr>
      </w:pPr>
    </w:p>
    <w:p w:rsidR="00C906D9" w:rsidRDefault="00C906D9" w:rsidP="0064087F">
      <w:pPr>
        <w:pStyle w:val="Geenafstand"/>
        <w:rPr>
          <w:rFonts w:ascii="Calibri" w:hAnsi="Calibri" w:cs="Calibri"/>
          <w:lang w:val="nl"/>
        </w:rPr>
      </w:pPr>
    </w:p>
    <w:p w:rsidR="0064087F" w:rsidRDefault="0064087F" w:rsidP="0064087F">
      <w:pPr>
        <w:pStyle w:val="Geenafstand"/>
        <w:rPr>
          <w:rFonts w:ascii="Calibri" w:hAnsi="Calibri" w:cs="Calibri"/>
          <w:lang w:val="nl"/>
        </w:rPr>
      </w:pPr>
      <w:r>
        <w:rPr>
          <w:rFonts w:ascii="Calibri" w:hAnsi="Calibri" w:cs="Calibri"/>
          <w:lang w:val="nl"/>
        </w:rPr>
        <w:lastRenderedPageBreak/>
        <w:t>Reeds enkele data om in je agenda te noteren:</w:t>
      </w:r>
    </w:p>
    <w:p w:rsidR="00E97AE6" w:rsidRDefault="00E97AE6" w:rsidP="0064087F">
      <w:pPr>
        <w:pStyle w:val="Geenafstand"/>
      </w:pPr>
    </w:p>
    <w:p w:rsidR="00884D74" w:rsidRDefault="00593548" w:rsidP="0064087F">
      <w:pPr>
        <w:pStyle w:val="Geenafstand"/>
      </w:pPr>
      <w:r>
        <w:t>-eetdag 2</w:t>
      </w:r>
      <w:r w:rsidR="006F6D54">
        <w:t>7</w:t>
      </w:r>
      <w:r>
        <w:t>/10/201</w:t>
      </w:r>
      <w:r w:rsidR="006F6D54">
        <w:t>9</w:t>
      </w:r>
      <w:r>
        <w:t xml:space="preserve"> @ </w:t>
      </w:r>
      <w:r w:rsidR="0050229B">
        <w:t>’</w:t>
      </w:r>
      <w:r>
        <w:t>t Ra</w:t>
      </w:r>
      <w:r w:rsidR="0050229B">
        <w:t>a</w:t>
      </w:r>
      <w:r>
        <w:t>dmakers</w:t>
      </w:r>
    </w:p>
    <w:p w:rsidR="0050229B" w:rsidRDefault="0050229B" w:rsidP="0064087F">
      <w:pPr>
        <w:pStyle w:val="Geenafstand"/>
      </w:pPr>
      <w:bookmarkStart w:id="0" w:name="_GoBack"/>
      <w:bookmarkEnd w:id="0"/>
      <w:r>
        <w:t xml:space="preserve">-internationaal toernooi </w:t>
      </w:r>
      <w:r w:rsidR="00EE6082">
        <w:t>29/2</w:t>
      </w:r>
      <w:r>
        <w:t>/20</w:t>
      </w:r>
      <w:r w:rsidR="0069230F">
        <w:t>20</w:t>
      </w:r>
      <w:r>
        <w:t xml:space="preserve"> + </w:t>
      </w:r>
      <w:r w:rsidR="00EE6082">
        <w:t>1</w:t>
      </w:r>
      <w:r>
        <w:t>/3/20</w:t>
      </w:r>
      <w:r w:rsidR="0069230F">
        <w:t>20</w:t>
      </w:r>
    </w:p>
    <w:p w:rsidR="00593548" w:rsidRDefault="0050229B" w:rsidP="0064087F">
      <w:pPr>
        <w:pStyle w:val="Geenafstand"/>
      </w:pPr>
      <w:r>
        <w:t>-data kerst- en eindeseizoensfeestje worden in de loop van het seizoen gecommuniceerd</w:t>
      </w:r>
    </w:p>
    <w:p w:rsidR="0064087F" w:rsidRDefault="0064087F" w:rsidP="0064087F">
      <w:pPr>
        <w:pStyle w:val="Geenafstand"/>
      </w:pPr>
    </w:p>
    <w:p w:rsidR="0064087F" w:rsidRDefault="0050229B" w:rsidP="0064087F">
      <w:pPr>
        <w:pStyle w:val="Geenafstand"/>
      </w:pPr>
      <w:r>
        <w:t xml:space="preserve">Moesten er bepaalde aanpassingen of nieuwtjes zijn, vernemen jullie deze steeds via de website </w:t>
      </w:r>
      <w:hyperlink r:id="rId5" w:history="1">
        <w:r w:rsidRPr="003946DD">
          <w:rPr>
            <w:rStyle w:val="Hyperlink"/>
          </w:rPr>
          <w:t>www.dibad.be</w:t>
        </w:r>
      </w:hyperlink>
      <w:r>
        <w:t xml:space="preserve"> of via één van onze groepen op facebook. Op onze site vinden jullie ook de contactgegevens terug van alle trainers en bestuursleden, met vragen/opmerkingen kunnen jullie steeds bij één van hen terecht</w:t>
      </w:r>
      <w:r w:rsidR="00FC003C">
        <w:t xml:space="preserve">. </w:t>
      </w:r>
    </w:p>
    <w:p w:rsidR="001A750E" w:rsidRDefault="001A750E" w:rsidP="0064087F">
      <w:pPr>
        <w:pStyle w:val="Geenafstand"/>
      </w:pPr>
      <w:r>
        <w:t>Tot binnenkort!</w:t>
      </w:r>
    </w:p>
    <w:p w:rsidR="001A750E" w:rsidRDefault="001A750E" w:rsidP="0064087F">
      <w:pPr>
        <w:pStyle w:val="Geenafstand"/>
      </w:pPr>
    </w:p>
    <w:p w:rsidR="00FC003C" w:rsidRDefault="00FC003C" w:rsidP="0064087F">
      <w:pPr>
        <w:pStyle w:val="Geenafstand"/>
      </w:pPr>
      <w:r>
        <w:t>Met sportieve groeten,</w:t>
      </w:r>
    </w:p>
    <w:p w:rsidR="0064087F" w:rsidRDefault="0064087F" w:rsidP="0064087F">
      <w:pPr>
        <w:pStyle w:val="Geenafstand"/>
      </w:pPr>
    </w:p>
    <w:p w:rsidR="00FC003C" w:rsidRDefault="00FC003C" w:rsidP="0064087F">
      <w:pPr>
        <w:pStyle w:val="Geenafstand"/>
      </w:pPr>
      <w:r>
        <w:t>Het bestuur van Dibad vzw</w:t>
      </w:r>
    </w:p>
    <w:sectPr w:rsidR="00FC003C" w:rsidSect="006F47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58"/>
    <w:rsid w:val="001A750E"/>
    <w:rsid w:val="003468F4"/>
    <w:rsid w:val="0050229B"/>
    <w:rsid w:val="00593548"/>
    <w:rsid w:val="0063584F"/>
    <w:rsid w:val="0064087F"/>
    <w:rsid w:val="006865DB"/>
    <w:rsid w:val="0069230F"/>
    <w:rsid w:val="006F4767"/>
    <w:rsid w:val="006F6D54"/>
    <w:rsid w:val="006F7B58"/>
    <w:rsid w:val="00773F97"/>
    <w:rsid w:val="00824A6C"/>
    <w:rsid w:val="00884D74"/>
    <w:rsid w:val="00912C03"/>
    <w:rsid w:val="009145C0"/>
    <w:rsid w:val="009D6654"/>
    <w:rsid w:val="00B163E7"/>
    <w:rsid w:val="00C906D9"/>
    <w:rsid w:val="00E97AE6"/>
    <w:rsid w:val="00EE6082"/>
    <w:rsid w:val="00F6758C"/>
    <w:rsid w:val="00F851C2"/>
    <w:rsid w:val="00FC00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EC34"/>
  <w15:chartTrackingRefBased/>
  <w15:docId w15:val="{06D9F8E8-18F5-498A-A9E7-2AAC207C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F7B58"/>
    <w:rPr>
      <w:color w:val="0563C1" w:themeColor="hyperlink"/>
      <w:u w:val="single"/>
    </w:rPr>
  </w:style>
  <w:style w:type="character" w:styleId="Onopgelostemelding">
    <w:name w:val="Unresolved Mention"/>
    <w:basedOn w:val="Standaardalinea-lettertype"/>
    <w:uiPriority w:val="99"/>
    <w:semiHidden/>
    <w:unhideWhenUsed/>
    <w:rsid w:val="006F7B58"/>
    <w:rPr>
      <w:color w:val="605E5C"/>
      <w:shd w:val="clear" w:color="auto" w:fill="E1DFDD"/>
    </w:rPr>
  </w:style>
  <w:style w:type="paragraph" w:styleId="Geenafstand">
    <w:name w:val="No Spacing"/>
    <w:uiPriority w:val="1"/>
    <w:qFormat/>
    <w:rsid w:val="006408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9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bad.be" TargetMode="External"/><Relationship Id="rId4" Type="http://schemas.openxmlformats.org/officeDocument/2006/relationships/hyperlink" Target="http://www.trooper.be/diba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Pages>
  <Words>508</Words>
  <Characters>2794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dc:description/>
  <cp:lastModifiedBy>Nathalie</cp:lastModifiedBy>
  <cp:revision>13</cp:revision>
  <dcterms:created xsi:type="dcterms:W3CDTF">2018-07-23T07:46:00Z</dcterms:created>
  <dcterms:modified xsi:type="dcterms:W3CDTF">2019-07-21T21:22:00Z</dcterms:modified>
</cp:coreProperties>
</file>