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ED2ED" w14:textId="7997229C" w:rsidR="00166E3B" w:rsidRPr="00270B83" w:rsidRDefault="00166E3B" w:rsidP="00166E3B">
      <w:pPr>
        <w:pStyle w:val="Geenafstand"/>
        <w:rPr>
          <w:sz w:val="24"/>
          <w:szCs w:val="24"/>
        </w:rPr>
      </w:pPr>
      <w:r w:rsidRPr="00270B83">
        <w:rPr>
          <w:noProof/>
          <w:sz w:val="24"/>
          <w:szCs w:val="24"/>
        </w:rPr>
        <w:drawing>
          <wp:anchor distT="0" distB="0" distL="114300" distR="114300" simplePos="0" relativeHeight="251658240" behindDoc="1" locked="0" layoutInCell="1" allowOverlap="1" wp14:anchorId="44302413" wp14:editId="64EE8AD8">
            <wp:simplePos x="0" y="0"/>
            <wp:positionH relativeFrom="margin">
              <wp:posOffset>4137025</wp:posOffset>
            </wp:positionH>
            <wp:positionV relativeFrom="paragraph">
              <wp:posOffset>0</wp:posOffset>
            </wp:positionV>
            <wp:extent cx="1775460" cy="1775460"/>
            <wp:effectExtent l="0" t="0" r="0" b="0"/>
            <wp:wrapTight wrapText="bothSides">
              <wp:wrapPolygon edited="0">
                <wp:start x="7880" y="0"/>
                <wp:lineTo x="6489" y="232"/>
                <wp:lineTo x="1854" y="3245"/>
                <wp:lineTo x="0" y="7416"/>
                <wp:lineTo x="0" y="13210"/>
                <wp:lineTo x="232" y="14833"/>
                <wp:lineTo x="2781" y="19004"/>
                <wp:lineTo x="7185" y="21322"/>
                <wp:lineTo x="8112" y="21322"/>
                <wp:lineTo x="13210" y="21322"/>
                <wp:lineTo x="14137" y="21322"/>
                <wp:lineTo x="18773" y="18541"/>
                <wp:lineTo x="21090" y="14833"/>
                <wp:lineTo x="21322" y="12979"/>
                <wp:lineTo x="21322" y="7416"/>
                <wp:lineTo x="20395" y="5330"/>
                <wp:lineTo x="19700" y="3245"/>
                <wp:lineTo x="15991" y="927"/>
                <wp:lineTo x="13442" y="0"/>
                <wp:lineTo x="788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0B83">
        <w:rPr>
          <w:sz w:val="24"/>
          <w:szCs w:val="24"/>
        </w:rPr>
        <w:t xml:space="preserve">Beste </w:t>
      </w:r>
      <w:r w:rsidR="00E85698">
        <w:rPr>
          <w:sz w:val="24"/>
          <w:szCs w:val="24"/>
        </w:rPr>
        <w:t>ouders, spelers, badmintonvrienden</w:t>
      </w:r>
      <w:r w:rsidRPr="00270B83">
        <w:rPr>
          <w:sz w:val="24"/>
          <w:szCs w:val="24"/>
        </w:rPr>
        <w:t>,</w:t>
      </w:r>
    </w:p>
    <w:p w14:paraId="486E8D7D" w14:textId="77777777" w:rsidR="00166E3B" w:rsidRPr="00270B83" w:rsidRDefault="00166E3B" w:rsidP="00166E3B">
      <w:pPr>
        <w:pStyle w:val="Geenafstand"/>
        <w:rPr>
          <w:sz w:val="24"/>
          <w:szCs w:val="24"/>
        </w:rPr>
      </w:pPr>
    </w:p>
    <w:p w14:paraId="2EDAC49E" w14:textId="0EF13300" w:rsidR="000D15CD" w:rsidRDefault="000D15CD" w:rsidP="00166E3B">
      <w:pPr>
        <w:pStyle w:val="Geenafstand"/>
        <w:rPr>
          <w:sz w:val="24"/>
          <w:szCs w:val="24"/>
        </w:rPr>
      </w:pPr>
      <w:r>
        <w:rPr>
          <w:sz w:val="24"/>
          <w:szCs w:val="24"/>
        </w:rPr>
        <w:t xml:space="preserve">Met </w:t>
      </w:r>
      <w:r w:rsidR="00DB72FA">
        <w:rPr>
          <w:sz w:val="24"/>
          <w:szCs w:val="24"/>
        </w:rPr>
        <w:t xml:space="preserve">het </w:t>
      </w:r>
      <w:r>
        <w:rPr>
          <w:sz w:val="24"/>
          <w:szCs w:val="24"/>
        </w:rPr>
        <w:t>afsluiten van seizoen 2020 – 2021 hebben we het meest bizarre seizoen uit ons bestaan afgesloten. Velen onder jullie hebben het maanden zonder onze geliefde sport moeten stellen.</w:t>
      </w:r>
    </w:p>
    <w:p w14:paraId="2F2324EF" w14:textId="724CA230" w:rsidR="000D15CD" w:rsidRDefault="000D15CD" w:rsidP="00166E3B">
      <w:pPr>
        <w:pStyle w:val="Geenafstand"/>
        <w:rPr>
          <w:sz w:val="24"/>
          <w:szCs w:val="24"/>
        </w:rPr>
      </w:pPr>
    </w:p>
    <w:p w14:paraId="3D7EEA07" w14:textId="7D9E037F" w:rsidR="000D15CD" w:rsidRDefault="000D15CD" w:rsidP="00166E3B">
      <w:pPr>
        <w:pStyle w:val="Geenafstand"/>
        <w:rPr>
          <w:sz w:val="24"/>
          <w:szCs w:val="24"/>
        </w:rPr>
      </w:pPr>
      <w:r>
        <w:rPr>
          <w:sz w:val="24"/>
          <w:szCs w:val="24"/>
        </w:rPr>
        <w:t>De maand juni bracht ons terug goed nieuws! Eindelijk, na al die maanden, mochten we badmintonne</w:t>
      </w:r>
      <w:r w:rsidR="00DB72FA">
        <w:rPr>
          <w:sz w:val="24"/>
          <w:szCs w:val="24"/>
        </w:rPr>
        <w:t>n</w:t>
      </w:r>
      <w:r>
        <w:rPr>
          <w:sz w:val="24"/>
          <w:szCs w:val="24"/>
        </w:rPr>
        <w:t xml:space="preserve">. Jullie deden dit </w:t>
      </w:r>
      <w:r w:rsidR="00DB72FA">
        <w:rPr>
          <w:sz w:val="24"/>
          <w:szCs w:val="24"/>
        </w:rPr>
        <w:t xml:space="preserve">terug </w:t>
      </w:r>
      <w:r>
        <w:rPr>
          <w:sz w:val="24"/>
          <w:szCs w:val="24"/>
        </w:rPr>
        <w:t>met velen. Er werd gelachen, gesport en vooral genoten. Veel bekende gezichten maar ook enkelen nieuwe gezichten mochten we in juni al verwelkomen. Helaas missen we nog een aantal bekende gezichten.</w:t>
      </w:r>
    </w:p>
    <w:p w14:paraId="3664F9D5" w14:textId="77777777" w:rsidR="000D15CD" w:rsidRDefault="000D15CD" w:rsidP="00166E3B">
      <w:pPr>
        <w:pStyle w:val="Geenafstand"/>
        <w:rPr>
          <w:sz w:val="24"/>
          <w:szCs w:val="24"/>
        </w:rPr>
      </w:pPr>
    </w:p>
    <w:p w14:paraId="2529A53F" w14:textId="54BFC615" w:rsidR="000D15CD" w:rsidRDefault="000D15CD" w:rsidP="004505ED">
      <w:pPr>
        <w:pStyle w:val="Geenafstand"/>
        <w:pBdr>
          <w:top w:val="single" w:sz="12" w:space="1" w:color="auto"/>
          <w:left w:val="single" w:sz="12" w:space="4" w:color="auto"/>
          <w:bottom w:val="single" w:sz="12" w:space="1" w:color="auto"/>
          <w:right w:val="single" w:sz="12" w:space="4" w:color="auto"/>
        </w:pBdr>
        <w:rPr>
          <w:sz w:val="24"/>
          <w:szCs w:val="24"/>
        </w:rPr>
      </w:pPr>
      <w:r>
        <w:rPr>
          <w:sz w:val="24"/>
          <w:szCs w:val="24"/>
        </w:rPr>
        <w:t>Om het gemis aan speeluren te compenseren heeft Dibad vzw</w:t>
      </w:r>
      <w:r w:rsidR="00B54331">
        <w:rPr>
          <w:sz w:val="24"/>
          <w:szCs w:val="24"/>
        </w:rPr>
        <w:t xml:space="preserve"> b</w:t>
      </w:r>
      <w:r>
        <w:rPr>
          <w:sz w:val="24"/>
          <w:szCs w:val="24"/>
        </w:rPr>
        <w:t xml:space="preserve">esloten om het lidgeld van elk lid </w:t>
      </w:r>
      <w:r w:rsidRPr="00C3224E">
        <w:rPr>
          <w:b/>
          <w:bCs/>
          <w:sz w:val="24"/>
          <w:szCs w:val="24"/>
          <w:u w:val="single"/>
        </w:rPr>
        <w:t>kosteloos te verlengen voor het nieuwe seizoen 2021 – 2022</w:t>
      </w:r>
      <w:r>
        <w:rPr>
          <w:sz w:val="24"/>
          <w:szCs w:val="24"/>
        </w:rPr>
        <w:t>. Was je ingeschreven, en heb je lidgeld betaald voor het afgelopen seizoen, dan verlengen we dit automatisch</w:t>
      </w:r>
      <w:r w:rsidR="00DB72FA">
        <w:rPr>
          <w:sz w:val="24"/>
          <w:szCs w:val="24"/>
        </w:rPr>
        <w:t xml:space="preserve"> en kosteloos</w:t>
      </w:r>
      <w:r>
        <w:rPr>
          <w:sz w:val="24"/>
          <w:szCs w:val="24"/>
        </w:rPr>
        <w:t>.</w:t>
      </w:r>
    </w:p>
    <w:p w14:paraId="75D4812C" w14:textId="746C6A78" w:rsidR="00FC2303" w:rsidRDefault="00FC2303" w:rsidP="004505ED">
      <w:pPr>
        <w:pStyle w:val="Geenafstand"/>
        <w:pBdr>
          <w:top w:val="single" w:sz="12" w:space="1" w:color="auto"/>
          <w:left w:val="single" w:sz="12" w:space="4" w:color="auto"/>
          <w:bottom w:val="single" w:sz="12" w:space="1" w:color="auto"/>
          <w:right w:val="single" w:sz="12" w:space="4" w:color="auto"/>
        </w:pBdr>
        <w:rPr>
          <w:sz w:val="24"/>
          <w:szCs w:val="24"/>
        </w:rPr>
      </w:pPr>
    </w:p>
    <w:p w14:paraId="7E3D7699" w14:textId="6D67FC02" w:rsidR="00FC2303" w:rsidRDefault="00FC2303" w:rsidP="004505ED">
      <w:pPr>
        <w:pStyle w:val="Geenafstand"/>
        <w:pBdr>
          <w:top w:val="single" w:sz="12" w:space="1" w:color="auto"/>
          <w:left w:val="single" w:sz="12" w:space="4" w:color="auto"/>
          <w:bottom w:val="single" w:sz="12" w:space="1" w:color="auto"/>
          <w:right w:val="single" w:sz="12" w:space="4" w:color="auto"/>
        </w:pBdr>
        <w:rPr>
          <w:sz w:val="24"/>
          <w:szCs w:val="24"/>
        </w:rPr>
      </w:pPr>
      <w:r>
        <w:rPr>
          <w:sz w:val="24"/>
          <w:szCs w:val="24"/>
        </w:rPr>
        <w:t xml:space="preserve">Onze recreanten </w:t>
      </w:r>
      <w:r w:rsidR="00C3224E">
        <w:rPr>
          <w:sz w:val="24"/>
          <w:szCs w:val="24"/>
        </w:rPr>
        <w:t xml:space="preserve">zijn helaas </w:t>
      </w:r>
      <w:r>
        <w:rPr>
          <w:sz w:val="24"/>
          <w:szCs w:val="24"/>
        </w:rPr>
        <w:t xml:space="preserve">massaal </w:t>
      </w:r>
      <w:r w:rsidR="00C3224E">
        <w:rPr>
          <w:sz w:val="24"/>
          <w:szCs w:val="24"/>
        </w:rPr>
        <w:t>afgehaakt</w:t>
      </w:r>
      <w:r>
        <w:rPr>
          <w:sz w:val="24"/>
          <w:szCs w:val="24"/>
        </w:rPr>
        <w:t xml:space="preserve">. Om hun ook tegenmoet te komen kan iedere </w:t>
      </w:r>
      <w:r w:rsidR="00C3224E">
        <w:rPr>
          <w:sz w:val="24"/>
          <w:szCs w:val="24"/>
        </w:rPr>
        <w:t>oud-</w:t>
      </w:r>
      <w:r>
        <w:rPr>
          <w:sz w:val="24"/>
          <w:szCs w:val="24"/>
        </w:rPr>
        <w:t>recreant</w:t>
      </w:r>
      <w:r w:rsidR="00FB3EA7">
        <w:rPr>
          <w:sz w:val="24"/>
          <w:szCs w:val="24"/>
        </w:rPr>
        <w:t xml:space="preserve"> (</w:t>
      </w:r>
      <w:r w:rsidR="000672FF">
        <w:rPr>
          <w:sz w:val="24"/>
          <w:szCs w:val="24"/>
        </w:rPr>
        <w:t>indien ingeschreven vorig seizoen betaal je geen lidgeld!</w:t>
      </w:r>
      <w:r w:rsidR="00FB3EA7">
        <w:rPr>
          <w:sz w:val="24"/>
          <w:szCs w:val="24"/>
        </w:rPr>
        <w:t>)</w:t>
      </w:r>
      <w:r>
        <w:rPr>
          <w:sz w:val="24"/>
          <w:szCs w:val="24"/>
        </w:rPr>
        <w:t xml:space="preserve"> zich éénmalig opnieuw inschrijven aan het tarief van € 50 voor het nieuwe seizoen.</w:t>
      </w:r>
    </w:p>
    <w:p w14:paraId="6FB40261" w14:textId="77777777" w:rsidR="004505ED" w:rsidRDefault="004505ED" w:rsidP="00166E3B">
      <w:pPr>
        <w:pStyle w:val="Geenafstand"/>
        <w:rPr>
          <w:sz w:val="24"/>
          <w:szCs w:val="24"/>
        </w:rPr>
      </w:pPr>
    </w:p>
    <w:p w14:paraId="5CE3460E" w14:textId="2B2F4189" w:rsidR="000D15CD" w:rsidRDefault="004505ED" w:rsidP="00166E3B">
      <w:pPr>
        <w:pStyle w:val="Geenafstand"/>
        <w:rPr>
          <w:sz w:val="24"/>
          <w:szCs w:val="24"/>
        </w:rPr>
      </w:pPr>
      <w:r>
        <w:rPr>
          <w:sz w:val="24"/>
          <w:szCs w:val="24"/>
        </w:rPr>
        <w:t xml:space="preserve">(*) </w:t>
      </w:r>
      <w:r w:rsidR="000D15CD">
        <w:rPr>
          <w:sz w:val="24"/>
          <w:szCs w:val="24"/>
        </w:rPr>
        <w:t xml:space="preserve">Ben je een nieuw lid of heb je door omstandigheden geen lidgeld betaald in 2020 – 2021 dan betaal je </w:t>
      </w:r>
      <w:r>
        <w:rPr>
          <w:sz w:val="24"/>
          <w:szCs w:val="24"/>
        </w:rPr>
        <w:t>(</w:t>
      </w:r>
      <w:r w:rsidR="000D15CD">
        <w:rPr>
          <w:sz w:val="24"/>
          <w:szCs w:val="24"/>
        </w:rPr>
        <w:t>opnieuw</w:t>
      </w:r>
      <w:r>
        <w:rPr>
          <w:sz w:val="24"/>
          <w:szCs w:val="24"/>
        </w:rPr>
        <w:t>)</w:t>
      </w:r>
      <w:r w:rsidR="000D15CD">
        <w:rPr>
          <w:sz w:val="24"/>
          <w:szCs w:val="24"/>
        </w:rPr>
        <w:t xml:space="preserve"> lidgeld voor het komende seizoen. Onze lidgelden blijven</w:t>
      </w:r>
      <w:r w:rsidR="000B38DD">
        <w:rPr>
          <w:sz w:val="24"/>
          <w:szCs w:val="24"/>
        </w:rPr>
        <w:t xml:space="preserve"> dezelfde als in de voorgaande jaren.</w:t>
      </w:r>
    </w:p>
    <w:p w14:paraId="46361395" w14:textId="77777777" w:rsidR="00593C6D" w:rsidRPr="00270B83" w:rsidRDefault="00593C6D" w:rsidP="00166E3B">
      <w:pPr>
        <w:rPr>
          <w:sz w:val="24"/>
          <w:szCs w:val="24"/>
        </w:rPr>
      </w:pPr>
    </w:p>
    <w:p w14:paraId="18C487C6" w14:textId="25E15651" w:rsidR="00166E3B" w:rsidRPr="00270B83" w:rsidRDefault="00270B83" w:rsidP="00166E3B">
      <w:pPr>
        <w:pStyle w:val="Geenafstand"/>
        <w:rPr>
          <w:b/>
          <w:bCs/>
          <w:sz w:val="24"/>
          <w:szCs w:val="24"/>
        </w:rPr>
      </w:pPr>
      <w:r w:rsidRPr="00270B83">
        <w:rPr>
          <w:b/>
          <w:bCs/>
          <w:sz w:val="24"/>
          <w:szCs w:val="24"/>
        </w:rPr>
        <w:t>Speeluren seizoen 202</w:t>
      </w:r>
      <w:r w:rsidR="000D15CD">
        <w:rPr>
          <w:b/>
          <w:bCs/>
          <w:sz w:val="24"/>
          <w:szCs w:val="24"/>
        </w:rPr>
        <w:t>1</w:t>
      </w:r>
      <w:r w:rsidRPr="00270B83">
        <w:rPr>
          <w:b/>
          <w:bCs/>
          <w:sz w:val="24"/>
          <w:szCs w:val="24"/>
        </w:rPr>
        <w:t xml:space="preserve"> </w:t>
      </w:r>
      <w:r w:rsidR="000D15CD">
        <w:rPr>
          <w:b/>
          <w:bCs/>
          <w:sz w:val="24"/>
          <w:szCs w:val="24"/>
        </w:rPr>
        <w:t>–</w:t>
      </w:r>
      <w:r w:rsidRPr="00270B83">
        <w:rPr>
          <w:b/>
          <w:bCs/>
          <w:sz w:val="24"/>
          <w:szCs w:val="24"/>
        </w:rPr>
        <w:t xml:space="preserve"> 202</w:t>
      </w:r>
      <w:r w:rsidR="000D15CD">
        <w:rPr>
          <w:b/>
          <w:bCs/>
          <w:sz w:val="24"/>
          <w:szCs w:val="24"/>
        </w:rPr>
        <w:t>2:</w:t>
      </w:r>
    </w:p>
    <w:p w14:paraId="35526F95" w14:textId="368F6E03" w:rsidR="00166E3B" w:rsidRPr="00270B83" w:rsidRDefault="00166E3B" w:rsidP="00166E3B">
      <w:pPr>
        <w:pStyle w:val="Geenafstand"/>
        <w:rPr>
          <w:sz w:val="24"/>
          <w:szCs w:val="24"/>
        </w:rPr>
      </w:pPr>
    </w:p>
    <w:p w14:paraId="377C3C7C" w14:textId="4632C1ED" w:rsidR="00166E3B" w:rsidRPr="00270B83" w:rsidRDefault="00166E3B" w:rsidP="00166E3B">
      <w:pPr>
        <w:pStyle w:val="Geenafstand"/>
        <w:rPr>
          <w:sz w:val="24"/>
          <w:szCs w:val="24"/>
          <w:u w:val="single"/>
        </w:rPr>
      </w:pPr>
      <w:r w:rsidRPr="00270B83">
        <w:rPr>
          <w:sz w:val="24"/>
          <w:szCs w:val="24"/>
          <w:u w:val="single"/>
        </w:rPr>
        <w:t>Woensdag:</w:t>
      </w:r>
    </w:p>
    <w:p w14:paraId="24467877" w14:textId="6FC3708D" w:rsidR="00166E3B" w:rsidRPr="00270B83" w:rsidRDefault="00166E3B" w:rsidP="00166E3B">
      <w:pPr>
        <w:pStyle w:val="Geenafstand"/>
        <w:rPr>
          <w:sz w:val="24"/>
          <w:szCs w:val="24"/>
        </w:rPr>
      </w:pPr>
      <w:r w:rsidRPr="00270B83">
        <w:rPr>
          <w:sz w:val="24"/>
          <w:szCs w:val="24"/>
        </w:rPr>
        <w:t xml:space="preserve">17u30 – 19u00: Training </w:t>
      </w:r>
      <w:proofErr w:type="gramStart"/>
      <w:r w:rsidRPr="00270B83">
        <w:rPr>
          <w:sz w:val="24"/>
          <w:szCs w:val="24"/>
        </w:rPr>
        <w:t>jeugd groep</w:t>
      </w:r>
      <w:proofErr w:type="gramEnd"/>
      <w:r w:rsidRPr="00270B83">
        <w:rPr>
          <w:sz w:val="24"/>
          <w:szCs w:val="24"/>
        </w:rPr>
        <w:t xml:space="preserve"> 1 (</w:t>
      </w:r>
      <w:r w:rsidR="00FC2303">
        <w:rPr>
          <w:sz w:val="24"/>
          <w:szCs w:val="24"/>
        </w:rPr>
        <w:t>vanaf</w:t>
      </w:r>
      <w:r w:rsidRPr="00270B83">
        <w:rPr>
          <w:sz w:val="24"/>
          <w:szCs w:val="24"/>
        </w:rPr>
        <w:t xml:space="preserve"> </w:t>
      </w:r>
      <w:r w:rsidR="00FC2303">
        <w:rPr>
          <w:sz w:val="24"/>
          <w:szCs w:val="24"/>
        </w:rPr>
        <w:t>25</w:t>
      </w:r>
      <w:r w:rsidR="00DB72FA">
        <w:rPr>
          <w:sz w:val="24"/>
          <w:szCs w:val="24"/>
        </w:rPr>
        <w:t xml:space="preserve"> </w:t>
      </w:r>
      <w:r w:rsidR="00FC2303">
        <w:rPr>
          <w:sz w:val="24"/>
          <w:szCs w:val="24"/>
        </w:rPr>
        <w:t>augustus</w:t>
      </w:r>
      <w:r w:rsidRPr="00270B83">
        <w:rPr>
          <w:sz w:val="24"/>
          <w:szCs w:val="24"/>
        </w:rPr>
        <w:t>)</w:t>
      </w:r>
    </w:p>
    <w:p w14:paraId="0684913D" w14:textId="0577525B" w:rsidR="00166E3B" w:rsidRPr="00270B83" w:rsidRDefault="00166E3B" w:rsidP="00166E3B">
      <w:pPr>
        <w:pStyle w:val="Geenafstand"/>
        <w:rPr>
          <w:sz w:val="24"/>
          <w:szCs w:val="24"/>
        </w:rPr>
      </w:pPr>
      <w:r w:rsidRPr="00270B83">
        <w:rPr>
          <w:sz w:val="24"/>
          <w:szCs w:val="24"/>
        </w:rPr>
        <w:t xml:space="preserve">19u00 – 20u30: Training </w:t>
      </w:r>
      <w:proofErr w:type="gramStart"/>
      <w:r w:rsidRPr="00270B83">
        <w:rPr>
          <w:sz w:val="24"/>
          <w:szCs w:val="24"/>
        </w:rPr>
        <w:t>jeugd groep</w:t>
      </w:r>
      <w:proofErr w:type="gramEnd"/>
      <w:r w:rsidRPr="00270B83">
        <w:rPr>
          <w:sz w:val="24"/>
          <w:szCs w:val="24"/>
        </w:rPr>
        <w:t xml:space="preserve"> 2 (</w:t>
      </w:r>
      <w:r w:rsidR="00FC2303">
        <w:rPr>
          <w:sz w:val="24"/>
          <w:szCs w:val="24"/>
        </w:rPr>
        <w:t>vanaf</w:t>
      </w:r>
      <w:r w:rsidRPr="00270B83">
        <w:rPr>
          <w:sz w:val="24"/>
          <w:szCs w:val="24"/>
        </w:rPr>
        <w:t xml:space="preserve"> </w:t>
      </w:r>
      <w:r w:rsidR="00FC2303">
        <w:rPr>
          <w:sz w:val="24"/>
          <w:szCs w:val="24"/>
        </w:rPr>
        <w:t>25</w:t>
      </w:r>
      <w:r w:rsidR="00DB72FA">
        <w:rPr>
          <w:sz w:val="24"/>
          <w:szCs w:val="24"/>
        </w:rPr>
        <w:t xml:space="preserve"> </w:t>
      </w:r>
      <w:r w:rsidR="00FC2303">
        <w:rPr>
          <w:sz w:val="24"/>
          <w:szCs w:val="24"/>
        </w:rPr>
        <w:t>augustus</w:t>
      </w:r>
      <w:r w:rsidRPr="00270B83">
        <w:rPr>
          <w:sz w:val="24"/>
          <w:szCs w:val="24"/>
        </w:rPr>
        <w:t>)</w:t>
      </w:r>
    </w:p>
    <w:p w14:paraId="60E1E7EA" w14:textId="36013D71" w:rsidR="00166E3B" w:rsidRPr="00270B83" w:rsidRDefault="00166E3B" w:rsidP="00166E3B">
      <w:pPr>
        <w:pStyle w:val="Geenafstand"/>
        <w:rPr>
          <w:sz w:val="24"/>
          <w:szCs w:val="24"/>
        </w:rPr>
      </w:pPr>
      <w:r w:rsidRPr="00270B83">
        <w:rPr>
          <w:sz w:val="24"/>
          <w:szCs w:val="24"/>
        </w:rPr>
        <w:t>20u30 – 22u30: Training volwassenen (</w:t>
      </w:r>
      <w:r w:rsidR="00FC2303">
        <w:rPr>
          <w:sz w:val="24"/>
          <w:szCs w:val="24"/>
        </w:rPr>
        <w:t>vanaf 28 juli</w:t>
      </w:r>
      <w:r w:rsidRPr="00270B83">
        <w:rPr>
          <w:sz w:val="24"/>
          <w:szCs w:val="24"/>
        </w:rPr>
        <w:t>)</w:t>
      </w:r>
    </w:p>
    <w:p w14:paraId="5BC4973B" w14:textId="1FEAA573" w:rsidR="00166E3B" w:rsidRPr="00270B83" w:rsidRDefault="00166E3B" w:rsidP="00166E3B">
      <w:pPr>
        <w:pStyle w:val="Geenafstand"/>
        <w:rPr>
          <w:sz w:val="24"/>
          <w:szCs w:val="24"/>
        </w:rPr>
      </w:pPr>
    </w:p>
    <w:p w14:paraId="07D9FFA7" w14:textId="479724A1" w:rsidR="00166E3B" w:rsidRPr="00270B83" w:rsidRDefault="00166E3B" w:rsidP="00166E3B">
      <w:pPr>
        <w:pStyle w:val="Geenafstand"/>
        <w:rPr>
          <w:sz w:val="24"/>
          <w:szCs w:val="24"/>
          <w:u w:val="single"/>
        </w:rPr>
      </w:pPr>
      <w:r w:rsidRPr="00270B83">
        <w:rPr>
          <w:sz w:val="24"/>
          <w:szCs w:val="24"/>
          <w:u w:val="single"/>
        </w:rPr>
        <w:t>Donderdag:</w:t>
      </w:r>
    </w:p>
    <w:p w14:paraId="0C650E55" w14:textId="69F619BA" w:rsidR="00166E3B" w:rsidRPr="00270B83" w:rsidRDefault="00166E3B" w:rsidP="00166E3B">
      <w:pPr>
        <w:pStyle w:val="Geenafstand"/>
        <w:rPr>
          <w:sz w:val="24"/>
          <w:szCs w:val="24"/>
        </w:rPr>
      </w:pPr>
      <w:r w:rsidRPr="00270B83">
        <w:rPr>
          <w:sz w:val="24"/>
          <w:szCs w:val="24"/>
        </w:rPr>
        <w:t>19u30 – 22u00: Recreanten (</w:t>
      </w:r>
      <w:r w:rsidR="00FC2303">
        <w:rPr>
          <w:sz w:val="24"/>
          <w:szCs w:val="24"/>
        </w:rPr>
        <w:t>vanaf</w:t>
      </w:r>
      <w:r w:rsidRPr="00270B83">
        <w:rPr>
          <w:sz w:val="24"/>
          <w:szCs w:val="24"/>
        </w:rPr>
        <w:t xml:space="preserve"> </w:t>
      </w:r>
      <w:r w:rsidR="00DB72FA">
        <w:rPr>
          <w:sz w:val="24"/>
          <w:szCs w:val="24"/>
        </w:rPr>
        <w:t>2 september</w:t>
      </w:r>
      <w:r w:rsidRPr="00270B83">
        <w:rPr>
          <w:sz w:val="24"/>
          <w:szCs w:val="24"/>
        </w:rPr>
        <w:t>)</w:t>
      </w:r>
    </w:p>
    <w:p w14:paraId="08C9EA53" w14:textId="452F3A75" w:rsidR="00166E3B" w:rsidRPr="00270B83" w:rsidRDefault="00166E3B" w:rsidP="00166E3B">
      <w:pPr>
        <w:pStyle w:val="Geenafstand"/>
        <w:rPr>
          <w:sz w:val="24"/>
          <w:szCs w:val="24"/>
        </w:rPr>
      </w:pPr>
    </w:p>
    <w:p w14:paraId="3FE27F35" w14:textId="79822894" w:rsidR="00166E3B" w:rsidRPr="00270B83" w:rsidRDefault="00166E3B" w:rsidP="00166E3B">
      <w:pPr>
        <w:pStyle w:val="Geenafstand"/>
        <w:rPr>
          <w:sz w:val="24"/>
          <w:szCs w:val="24"/>
          <w:u w:val="single"/>
        </w:rPr>
      </w:pPr>
      <w:r w:rsidRPr="00270B83">
        <w:rPr>
          <w:sz w:val="24"/>
          <w:szCs w:val="24"/>
          <w:u w:val="single"/>
        </w:rPr>
        <w:t>Vrijdag:</w:t>
      </w:r>
    </w:p>
    <w:p w14:paraId="115BA244" w14:textId="640248FC" w:rsidR="00166E3B" w:rsidRPr="00270B83" w:rsidRDefault="00166E3B" w:rsidP="00166E3B">
      <w:pPr>
        <w:pStyle w:val="Geenafstand"/>
        <w:rPr>
          <w:sz w:val="24"/>
          <w:szCs w:val="24"/>
        </w:rPr>
      </w:pPr>
      <w:r w:rsidRPr="00270B83">
        <w:rPr>
          <w:sz w:val="24"/>
          <w:szCs w:val="24"/>
        </w:rPr>
        <w:t xml:space="preserve">17u30 – 19u30: Training jeugd (vrij spelen vanaf </w:t>
      </w:r>
      <w:r w:rsidR="00DB72FA">
        <w:rPr>
          <w:sz w:val="24"/>
          <w:szCs w:val="24"/>
        </w:rPr>
        <w:t>23 juli</w:t>
      </w:r>
      <w:r w:rsidRPr="00270B83">
        <w:rPr>
          <w:sz w:val="24"/>
          <w:szCs w:val="24"/>
        </w:rPr>
        <w:t xml:space="preserve">, training vanaf </w:t>
      </w:r>
      <w:r w:rsidR="00FC2303">
        <w:rPr>
          <w:sz w:val="24"/>
          <w:szCs w:val="24"/>
        </w:rPr>
        <w:t>27 augustus</w:t>
      </w:r>
      <w:r w:rsidRPr="00270B83">
        <w:rPr>
          <w:sz w:val="24"/>
          <w:szCs w:val="24"/>
        </w:rPr>
        <w:t>)</w:t>
      </w:r>
    </w:p>
    <w:p w14:paraId="0B4A7D8C" w14:textId="5EBB4168" w:rsidR="00166E3B" w:rsidRPr="00270B83" w:rsidRDefault="00166E3B" w:rsidP="00166E3B">
      <w:pPr>
        <w:pStyle w:val="Geenafstand"/>
        <w:rPr>
          <w:sz w:val="24"/>
          <w:szCs w:val="24"/>
        </w:rPr>
      </w:pPr>
      <w:r w:rsidRPr="00270B83">
        <w:rPr>
          <w:sz w:val="24"/>
          <w:szCs w:val="24"/>
        </w:rPr>
        <w:t xml:space="preserve">17u30 – 19u30: Vrij spelen </w:t>
      </w:r>
      <w:r w:rsidR="00270B83" w:rsidRPr="006D3121">
        <w:rPr>
          <w:i/>
          <w:iCs/>
          <w:sz w:val="24"/>
          <w:szCs w:val="24"/>
          <w:u w:val="single"/>
        </w:rPr>
        <w:t>iedereen</w:t>
      </w:r>
      <w:r w:rsidRPr="00270B83">
        <w:rPr>
          <w:sz w:val="24"/>
          <w:szCs w:val="24"/>
        </w:rPr>
        <w:t xml:space="preserve"> (vanaf </w:t>
      </w:r>
      <w:r w:rsidR="00DB72FA">
        <w:rPr>
          <w:sz w:val="24"/>
          <w:szCs w:val="24"/>
        </w:rPr>
        <w:t>23 juli</w:t>
      </w:r>
      <w:r w:rsidRPr="00270B83">
        <w:rPr>
          <w:sz w:val="24"/>
          <w:szCs w:val="24"/>
        </w:rPr>
        <w:t>)</w:t>
      </w:r>
    </w:p>
    <w:p w14:paraId="1A733490" w14:textId="50B434A1" w:rsidR="00166E3B" w:rsidRPr="00270B83" w:rsidRDefault="00166E3B" w:rsidP="00166E3B">
      <w:pPr>
        <w:pStyle w:val="Geenafstand"/>
        <w:rPr>
          <w:sz w:val="24"/>
          <w:szCs w:val="24"/>
        </w:rPr>
      </w:pPr>
    </w:p>
    <w:p w14:paraId="2C53E6CC" w14:textId="029D80FD" w:rsidR="00166E3B" w:rsidRPr="00270B83" w:rsidRDefault="00166E3B" w:rsidP="00166E3B">
      <w:pPr>
        <w:pStyle w:val="Geenafstand"/>
        <w:rPr>
          <w:sz w:val="24"/>
          <w:szCs w:val="24"/>
          <w:u w:val="single"/>
        </w:rPr>
      </w:pPr>
      <w:r w:rsidRPr="00270B83">
        <w:rPr>
          <w:sz w:val="24"/>
          <w:szCs w:val="24"/>
          <w:u w:val="single"/>
        </w:rPr>
        <w:t>Zaterdag:</w:t>
      </w:r>
    </w:p>
    <w:p w14:paraId="6F6A167D" w14:textId="0C4ED5F4" w:rsidR="00166E3B" w:rsidRPr="00270B83" w:rsidRDefault="00166E3B" w:rsidP="00166E3B">
      <w:pPr>
        <w:pStyle w:val="Geenafstand"/>
        <w:rPr>
          <w:sz w:val="24"/>
          <w:szCs w:val="24"/>
        </w:rPr>
      </w:pPr>
      <w:r w:rsidRPr="00270B83">
        <w:rPr>
          <w:sz w:val="24"/>
          <w:szCs w:val="24"/>
        </w:rPr>
        <w:t xml:space="preserve">10u00 – 12u00: Vrij spelen </w:t>
      </w:r>
      <w:r w:rsidR="00270B83" w:rsidRPr="006D3121">
        <w:rPr>
          <w:i/>
          <w:iCs/>
          <w:sz w:val="24"/>
          <w:szCs w:val="24"/>
          <w:u w:val="single"/>
        </w:rPr>
        <w:t>iedereen</w:t>
      </w:r>
      <w:r w:rsidR="00270B83" w:rsidRPr="00270B83">
        <w:rPr>
          <w:i/>
          <w:iCs/>
          <w:sz w:val="24"/>
          <w:szCs w:val="24"/>
        </w:rPr>
        <w:t xml:space="preserve"> </w:t>
      </w:r>
      <w:r w:rsidRPr="00270B83">
        <w:rPr>
          <w:sz w:val="24"/>
          <w:szCs w:val="24"/>
        </w:rPr>
        <w:t xml:space="preserve">(vanaf </w:t>
      </w:r>
      <w:r w:rsidR="00DB72FA">
        <w:rPr>
          <w:sz w:val="24"/>
          <w:szCs w:val="24"/>
        </w:rPr>
        <w:t>4 september</w:t>
      </w:r>
      <w:r w:rsidRPr="00270B83">
        <w:rPr>
          <w:sz w:val="24"/>
          <w:szCs w:val="24"/>
        </w:rPr>
        <w:t>)</w:t>
      </w:r>
    </w:p>
    <w:p w14:paraId="127D8127" w14:textId="73D05EC0" w:rsidR="00166E3B" w:rsidRPr="00270B83" w:rsidRDefault="00166E3B" w:rsidP="00166E3B">
      <w:pPr>
        <w:pStyle w:val="Geenafstand"/>
        <w:rPr>
          <w:sz w:val="24"/>
          <w:szCs w:val="24"/>
        </w:rPr>
      </w:pPr>
    </w:p>
    <w:p w14:paraId="1BCFE4B0" w14:textId="3FAABC4C" w:rsidR="00166E3B" w:rsidRPr="00270B83" w:rsidRDefault="00166E3B" w:rsidP="00166E3B">
      <w:pPr>
        <w:pStyle w:val="Geenafstand"/>
        <w:rPr>
          <w:sz w:val="24"/>
          <w:szCs w:val="24"/>
          <w:u w:val="single"/>
        </w:rPr>
      </w:pPr>
      <w:r w:rsidRPr="00270B83">
        <w:rPr>
          <w:sz w:val="24"/>
          <w:szCs w:val="24"/>
          <w:u w:val="single"/>
        </w:rPr>
        <w:t xml:space="preserve">Zondag: </w:t>
      </w:r>
    </w:p>
    <w:p w14:paraId="14068D46" w14:textId="707A51C2" w:rsidR="00166E3B" w:rsidRPr="00270B83" w:rsidRDefault="00166E3B" w:rsidP="00166E3B">
      <w:pPr>
        <w:pStyle w:val="Geenafstand"/>
        <w:rPr>
          <w:sz w:val="24"/>
          <w:szCs w:val="24"/>
        </w:rPr>
      </w:pPr>
      <w:r w:rsidRPr="00270B83">
        <w:rPr>
          <w:sz w:val="24"/>
          <w:szCs w:val="24"/>
        </w:rPr>
        <w:t xml:space="preserve">10u00 – 12u00: Vrij spelen </w:t>
      </w:r>
      <w:r w:rsidR="00270B83" w:rsidRPr="006D3121">
        <w:rPr>
          <w:i/>
          <w:iCs/>
          <w:sz w:val="24"/>
          <w:szCs w:val="24"/>
          <w:u w:val="single"/>
        </w:rPr>
        <w:t>iedereen</w:t>
      </w:r>
      <w:r w:rsidR="00270B83" w:rsidRPr="00270B83">
        <w:rPr>
          <w:i/>
          <w:iCs/>
          <w:sz w:val="24"/>
          <w:szCs w:val="24"/>
        </w:rPr>
        <w:t xml:space="preserve"> </w:t>
      </w:r>
      <w:r w:rsidRPr="00270B83">
        <w:rPr>
          <w:sz w:val="24"/>
          <w:szCs w:val="24"/>
        </w:rPr>
        <w:t xml:space="preserve">(vanaf </w:t>
      </w:r>
      <w:r w:rsidR="00DB72FA">
        <w:rPr>
          <w:sz w:val="24"/>
          <w:szCs w:val="24"/>
        </w:rPr>
        <w:t>2</w:t>
      </w:r>
      <w:r w:rsidR="00B24FCC">
        <w:rPr>
          <w:sz w:val="24"/>
          <w:szCs w:val="24"/>
        </w:rPr>
        <w:t>5</w:t>
      </w:r>
      <w:r w:rsidR="00DB72FA">
        <w:rPr>
          <w:sz w:val="24"/>
          <w:szCs w:val="24"/>
        </w:rPr>
        <w:t xml:space="preserve"> juli</w:t>
      </w:r>
      <w:r w:rsidRPr="00270B83">
        <w:rPr>
          <w:sz w:val="24"/>
          <w:szCs w:val="24"/>
        </w:rPr>
        <w:t>)</w:t>
      </w:r>
    </w:p>
    <w:p w14:paraId="2D8D3A0E" w14:textId="7F413C16" w:rsidR="00166E3B" w:rsidRDefault="00270B83" w:rsidP="00166E3B">
      <w:pPr>
        <w:pStyle w:val="Geenafstand"/>
        <w:rPr>
          <w:sz w:val="24"/>
          <w:szCs w:val="24"/>
        </w:rPr>
      </w:pPr>
      <w:r w:rsidRPr="00270B83">
        <w:rPr>
          <w:sz w:val="24"/>
          <w:szCs w:val="24"/>
        </w:rPr>
        <w:t xml:space="preserve">13u45 – 18u00: Competitie (vanaf </w:t>
      </w:r>
      <w:r w:rsidR="009A573E">
        <w:rPr>
          <w:sz w:val="24"/>
          <w:szCs w:val="24"/>
        </w:rPr>
        <w:t>5 september</w:t>
      </w:r>
      <w:r w:rsidRPr="00270B83">
        <w:rPr>
          <w:sz w:val="24"/>
          <w:szCs w:val="24"/>
        </w:rPr>
        <w:t>)</w:t>
      </w:r>
    </w:p>
    <w:p w14:paraId="176E21A9" w14:textId="77777777" w:rsidR="00593C6D" w:rsidRDefault="00593C6D" w:rsidP="00166E3B">
      <w:pPr>
        <w:pStyle w:val="Geenafstand"/>
        <w:rPr>
          <w:sz w:val="24"/>
          <w:szCs w:val="24"/>
        </w:rPr>
      </w:pPr>
    </w:p>
    <w:p w14:paraId="5AA53A02" w14:textId="0FAF5797" w:rsidR="00270B83" w:rsidRDefault="00270B83" w:rsidP="00166E3B">
      <w:pPr>
        <w:pStyle w:val="Geenafstand"/>
        <w:rPr>
          <w:sz w:val="24"/>
          <w:szCs w:val="24"/>
        </w:rPr>
      </w:pPr>
    </w:p>
    <w:p w14:paraId="54BFEECE" w14:textId="30FFE4DA" w:rsidR="00270B83" w:rsidRPr="009A573E" w:rsidRDefault="00270B83" w:rsidP="00166E3B">
      <w:pPr>
        <w:pStyle w:val="Geenafstand"/>
        <w:rPr>
          <w:b/>
          <w:bCs/>
          <w:i/>
          <w:iCs/>
          <w:sz w:val="24"/>
          <w:szCs w:val="24"/>
        </w:rPr>
      </w:pPr>
      <w:r>
        <w:rPr>
          <w:b/>
          <w:bCs/>
          <w:sz w:val="24"/>
          <w:szCs w:val="24"/>
        </w:rPr>
        <w:t>Lidgelden seizoen 202</w:t>
      </w:r>
      <w:r w:rsidR="009A573E">
        <w:rPr>
          <w:b/>
          <w:bCs/>
          <w:sz w:val="24"/>
          <w:szCs w:val="24"/>
        </w:rPr>
        <w:t>1</w:t>
      </w:r>
      <w:r>
        <w:rPr>
          <w:b/>
          <w:bCs/>
          <w:sz w:val="24"/>
          <w:szCs w:val="24"/>
        </w:rPr>
        <w:t xml:space="preserve"> – 202</w:t>
      </w:r>
      <w:r w:rsidR="009A573E">
        <w:rPr>
          <w:b/>
          <w:bCs/>
          <w:sz w:val="24"/>
          <w:szCs w:val="24"/>
        </w:rPr>
        <w:t>2</w:t>
      </w:r>
      <w:r w:rsidR="000B38DD">
        <w:rPr>
          <w:b/>
          <w:bCs/>
          <w:sz w:val="24"/>
          <w:szCs w:val="24"/>
        </w:rPr>
        <w:t xml:space="preserve"> </w:t>
      </w:r>
      <w:r w:rsidR="009A573E">
        <w:rPr>
          <w:b/>
          <w:bCs/>
          <w:sz w:val="24"/>
          <w:szCs w:val="24"/>
        </w:rPr>
        <w:br/>
      </w:r>
      <w:r w:rsidR="000B38DD" w:rsidRPr="009A573E">
        <w:rPr>
          <w:b/>
          <w:bCs/>
          <w:i/>
          <w:iCs/>
          <w:sz w:val="24"/>
          <w:szCs w:val="24"/>
        </w:rPr>
        <w:t>(</w:t>
      </w:r>
      <w:r w:rsidR="009A573E">
        <w:rPr>
          <w:b/>
          <w:bCs/>
          <w:i/>
          <w:iCs/>
          <w:sz w:val="24"/>
          <w:szCs w:val="24"/>
        </w:rPr>
        <w:t xml:space="preserve">alleen voor </w:t>
      </w:r>
      <w:r w:rsidR="000B38DD" w:rsidRPr="009A573E">
        <w:rPr>
          <w:b/>
          <w:bCs/>
          <w:i/>
          <w:iCs/>
          <w:sz w:val="24"/>
          <w:szCs w:val="24"/>
        </w:rPr>
        <w:t xml:space="preserve">nieuwe leden of </w:t>
      </w:r>
      <w:proofErr w:type="gramStart"/>
      <w:r w:rsidR="000B38DD" w:rsidRPr="009A573E">
        <w:rPr>
          <w:b/>
          <w:bCs/>
          <w:i/>
          <w:iCs/>
          <w:sz w:val="24"/>
          <w:szCs w:val="24"/>
        </w:rPr>
        <w:t>indien</w:t>
      </w:r>
      <w:proofErr w:type="gramEnd"/>
      <w:r w:rsidR="000B38DD" w:rsidRPr="009A573E">
        <w:rPr>
          <w:b/>
          <w:bCs/>
          <w:i/>
          <w:iCs/>
          <w:sz w:val="24"/>
          <w:szCs w:val="24"/>
        </w:rPr>
        <w:t xml:space="preserve"> geen lidgeld betaald in 2020-2021)</w:t>
      </w:r>
    </w:p>
    <w:p w14:paraId="5BB453B2" w14:textId="5BF40242" w:rsidR="00270B83" w:rsidRDefault="00270B83" w:rsidP="00166E3B">
      <w:pPr>
        <w:pStyle w:val="Geenafstand"/>
        <w:rPr>
          <w:b/>
          <w:bCs/>
          <w:sz w:val="24"/>
          <w:szCs w:val="24"/>
        </w:rPr>
      </w:pPr>
    </w:p>
    <w:p w14:paraId="215B6E1D" w14:textId="369BB05A" w:rsidR="007725EF" w:rsidRDefault="007725EF" w:rsidP="00166E3B">
      <w:pPr>
        <w:pStyle w:val="Geenafstand"/>
        <w:rPr>
          <w:sz w:val="24"/>
          <w:szCs w:val="24"/>
        </w:rPr>
      </w:pPr>
      <w:r w:rsidRPr="00593C6D">
        <w:rPr>
          <w:sz w:val="24"/>
          <w:szCs w:val="24"/>
          <w:u w:val="single"/>
        </w:rPr>
        <w:t>Jeugdspeler</w:t>
      </w:r>
      <w:r w:rsidR="006D3121">
        <w:rPr>
          <w:sz w:val="24"/>
          <w:szCs w:val="24"/>
          <w:u w:val="single"/>
        </w:rPr>
        <w:t>s</w:t>
      </w:r>
      <w:r w:rsidRPr="00593C6D">
        <w:rPr>
          <w:sz w:val="24"/>
          <w:szCs w:val="24"/>
          <w:u w:val="single"/>
        </w:rPr>
        <w:t xml:space="preserve"> (-18 jaar)</w:t>
      </w:r>
      <w:r w:rsidRPr="007C1047">
        <w:rPr>
          <w:sz w:val="24"/>
          <w:szCs w:val="24"/>
        </w:rPr>
        <w:t>:</w:t>
      </w:r>
      <w:r w:rsidR="007C1047">
        <w:rPr>
          <w:b/>
          <w:bCs/>
          <w:sz w:val="24"/>
          <w:szCs w:val="24"/>
        </w:rPr>
        <w:tab/>
      </w:r>
      <w:r>
        <w:rPr>
          <w:sz w:val="24"/>
          <w:szCs w:val="24"/>
        </w:rPr>
        <w:t>€ 115 voor het eerste lid, € 100 vanaf het tweede lid</w:t>
      </w:r>
    </w:p>
    <w:p w14:paraId="3DAF6E7D" w14:textId="110DF782" w:rsidR="007725EF" w:rsidRDefault="007725EF" w:rsidP="00166E3B">
      <w:pPr>
        <w:pStyle w:val="Geenafstand"/>
        <w:rPr>
          <w:sz w:val="24"/>
          <w:szCs w:val="24"/>
        </w:rPr>
      </w:pPr>
      <w:r w:rsidRPr="00593C6D">
        <w:rPr>
          <w:sz w:val="24"/>
          <w:szCs w:val="24"/>
          <w:u w:val="single"/>
        </w:rPr>
        <w:t>Volwassenen</w:t>
      </w:r>
      <w:r w:rsidRPr="007C1047">
        <w:rPr>
          <w:sz w:val="24"/>
          <w:szCs w:val="24"/>
        </w:rPr>
        <w:t>:</w:t>
      </w:r>
      <w:r>
        <w:rPr>
          <w:b/>
          <w:bCs/>
          <w:sz w:val="24"/>
          <w:szCs w:val="24"/>
        </w:rPr>
        <w:t xml:space="preserve"> </w:t>
      </w:r>
      <w:r w:rsidR="007C1047">
        <w:rPr>
          <w:b/>
          <w:bCs/>
          <w:sz w:val="24"/>
          <w:szCs w:val="24"/>
        </w:rPr>
        <w:tab/>
      </w:r>
      <w:r w:rsidR="007C1047">
        <w:rPr>
          <w:b/>
          <w:bCs/>
          <w:sz w:val="24"/>
          <w:szCs w:val="24"/>
        </w:rPr>
        <w:tab/>
      </w:r>
      <w:r w:rsidR="007C1047">
        <w:rPr>
          <w:b/>
          <w:bCs/>
          <w:sz w:val="24"/>
          <w:szCs w:val="24"/>
        </w:rPr>
        <w:tab/>
      </w:r>
      <w:r>
        <w:rPr>
          <w:sz w:val="24"/>
          <w:szCs w:val="24"/>
        </w:rPr>
        <w:t>€ 135</w:t>
      </w:r>
    </w:p>
    <w:p w14:paraId="71F23C4A" w14:textId="12B31B3E" w:rsidR="007725EF" w:rsidRDefault="007725EF" w:rsidP="00166E3B">
      <w:pPr>
        <w:pStyle w:val="Geenafstand"/>
        <w:rPr>
          <w:sz w:val="24"/>
          <w:szCs w:val="24"/>
        </w:rPr>
      </w:pPr>
      <w:r w:rsidRPr="00593C6D">
        <w:rPr>
          <w:sz w:val="24"/>
          <w:szCs w:val="24"/>
          <w:u w:val="single"/>
        </w:rPr>
        <w:t>Recreanten</w:t>
      </w:r>
      <w:r w:rsidRPr="007C1047">
        <w:rPr>
          <w:sz w:val="24"/>
          <w:szCs w:val="24"/>
        </w:rPr>
        <w:t>:</w:t>
      </w:r>
      <w:r>
        <w:rPr>
          <w:sz w:val="24"/>
          <w:szCs w:val="24"/>
        </w:rPr>
        <w:t xml:space="preserve"> </w:t>
      </w:r>
      <w:r w:rsidR="007C1047">
        <w:rPr>
          <w:sz w:val="24"/>
          <w:szCs w:val="24"/>
        </w:rPr>
        <w:tab/>
      </w:r>
      <w:r w:rsidR="007C1047">
        <w:rPr>
          <w:sz w:val="24"/>
          <w:szCs w:val="24"/>
        </w:rPr>
        <w:tab/>
      </w:r>
      <w:r w:rsidR="007C1047">
        <w:rPr>
          <w:sz w:val="24"/>
          <w:szCs w:val="24"/>
        </w:rPr>
        <w:tab/>
      </w:r>
      <w:r>
        <w:rPr>
          <w:sz w:val="24"/>
          <w:szCs w:val="24"/>
        </w:rPr>
        <w:t>€ 90</w:t>
      </w:r>
      <w:r w:rsidR="0004412E">
        <w:rPr>
          <w:sz w:val="24"/>
          <w:szCs w:val="24"/>
        </w:rPr>
        <w:t xml:space="preserve"> (</w:t>
      </w:r>
      <w:proofErr w:type="spellStart"/>
      <w:r w:rsidR="0004412E">
        <w:rPr>
          <w:sz w:val="24"/>
          <w:szCs w:val="24"/>
        </w:rPr>
        <w:t>herinschrijven</w:t>
      </w:r>
      <w:proofErr w:type="spellEnd"/>
      <w:r w:rsidR="0004412E">
        <w:rPr>
          <w:sz w:val="24"/>
          <w:szCs w:val="24"/>
        </w:rPr>
        <w:t xml:space="preserve"> oud-</w:t>
      </w:r>
      <w:r w:rsidR="00C3224E">
        <w:rPr>
          <w:sz w:val="24"/>
          <w:szCs w:val="24"/>
        </w:rPr>
        <w:t>recreant</w:t>
      </w:r>
      <w:r w:rsidR="0004412E">
        <w:rPr>
          <w:sz w:val="24"/>
          <w:szCs w:val="24"/>
        </w:rPr>
        <w:t>: € 50)</w:t>
      </w:r>
    </w:p>
    <w:p w14:paraId="5912009C" w14:textId="3F3B4C37" w:rsidR="007725EF" w:rsidRDefault="007725EF" w:rsidP="00166E3B">
      <w:pPr>
        <w:pStyle w:val="Geenafstand"/>
        <w:rPr>
          <w:sz w:val="24"/>
          <w:szCs w:val="24"/>
        </w:rPr>
      </w:pPr>
      <w:r w:rsidRPr="00593C6D">
        <w:rPr>
          <w:sz w:val="24"/>
          <w:szCs w:val="24"/>
          <w:u w:val="single"/>
        </w:rPr>
        <w:t>Spele</w:t>
      </w:r>
      <w:r w:rsidR="006D3121">
        <w:rPr>
          <w:sz w:val="24"/>
          <w:szCs w:val="24"/>
          <w:u w:val="single"/>
        </w:rPr>
        <w:t>rs</w:t>
      </w:r>
      <w:r w:rsidRPr="00593C6D">
        <w:rPr>
          <w:sz w:val="24"/>
          <w:szCs w:val="24"/>
          <w:u w:val="single"/>
        </w:rPr>
        <w:t xml:space="preserve"> andere club</w:t>
      </w:r>
      <w:r w:rsidRPr="007C1047">
        <w:rPr>
          <w:sz w:val="24"/>
          <w:szCs w:val="24"/>
        </w:rPr>
        <w:t>:</w:t>
      </w:r>
      <w:r>
        <w:rPr>
          <w:sz w:val="24"/>
          <w:szCs w:val="24"/>
        </w:rPr>
        <w:t xml:space="preserve"> </w:t>
      </w:r>
      <w:r w:rsidR="007C1047">
        <w:rPr>
          <w:sz w:val="24"/>
          <w:szCs w:val="24"/>
        </w:rPr>
        <w:tab/>
      </w:r>
      <w:r w:rsidR="007C1047">
        <w:rPr>
          <w:sz w:val="24"/>
          <w:szCs w:val="24"/>
        </w:rPr>
        <w:tab/>
      </w:r>
      <w:r>
        <w:rPr>
          <w:sz w:val="24"/>
          <w:szCs w:val="24"/>
        </w:rPr>
        <w:t>€ 70</w:t>
      </w:r>
    </w:p>
    <w:p w14:paraId="2B55FFC7" w14:textId="1D42313D" w:rsidR="007725EF" w:rsidRDefault="007725EF" w:rsidP="00166E3B">
      <w:pPr>
        <w:pStyle w:val="Geenafstand"/>
        <w:rPr>
          <w:sz w:val="24"/>
          <w:szCs w:val="24"/>
        </w:rPr>
      </w:pPr>
    </w:p>
    <w:p w14:paraId="72FD87C5" w14:textId="56B7CB02" w:rsidR="007725EF" w:rsidRPr="00593C6D" w:rsidRDefault="007725EF" w:rsidP="007725EF">
      <w:pPr>
        <w:pStyle w:val="Geenafstand"/>
        <w:rPr>
          <w:rFonts w:ascii="Calibri" w:hAnsi="Calibri" w:cs="Calibri"/>
          <w:sz w:val="24"/>
          <w:szCs w:val="24"/>
          <w:lang w:val="nl"/>
        </w:rPr>
      </w:pPr>
      <w:r w:rsidRPr="00593C6D">
        <w:rPr>
          <w:rFonts w:ascii="Calibri" w:hAnsi="Calibri" w:cs="Calibri"/>
          <w:sz w:val="24"/>
          <w:szCs w:val="24"/>
          <w:lang w:val="nl"/>
        </w:rPr>
        <w:t xml:space="preserve">Gelieve te betalen </w:t>
      </w:r>
      <w:r w:rsidRPr="00593C6D">
        <w:rPr>
          <w:rFonts w:ascii="Calibri" w:hAnsi="Calibri" w:cs="Calibri"/>
          <w:b/>
          <w:bCs/>
          <w:sz w:val="24"/>
          <w:szCs w:val="24"/>
          <w:u w:val="single"/>
          <w:lang w:val="nl"/>
        </w:rPr>
        <w:t>v</w:t>
      </w:r>
      <w:r w:rsidR="007C1047">
        <w:rPr>
          <w:rFonts w:ascii="Calibri" w:hAnsi="Calibri" w:cs="Calibri"/>
          <w:b/>
          <w:bCs/>
          <w:sz w:val="24"/>
          <w:szCs w:val="24"/>
          <w:u w:val="single"/>
          <w:lang w:val="nl"/>
        </w:rPr>
        <w:t>óó</w:t>
      </w:r>
      <w:r w:rsidRPr="00593C6D">
        <w:rPr>
          <w:rFonts w:ascii="Calibri" w:hAnsi="Calibri" w:cs="Calibri"/>
          <w:b/>
          <w:bCs/>
          <w:sz w:val="24"/>
          <w:szCs w:val="24"/>
          <w:u w:val="single"/>
          <w:lang w:val="nl"/>
        </w:rPr>
        <w:t>r einde september</w:t>
      </w:r>
      <w:r w:rsidRPr="00593C6D">
        <w:rPr>
          <w:rFonts w:ascii="Calibri" w:hAnsi="Calibri" w:cs="Calibri"/>
          <w:sz w:val="24"/>
          <w:szCs w:val="24"/>
          <w:lang w:val="nl"/>
        </w:rPr>
        <w:t xml:space="preserve"> op BE78 0689 0604 4186 (Belfius</w:t>
      </w:r>
      <w:r w:rsidR="007C1047">
        <w:rPr>
          <w:rFonts w:ascii="Calibri" w:hAnsi="Calibri" w:cs="Calibri"/>
          <w:sz w:val="24"/>
          <w:szCs w:val="24"/>
          <w:lang w:val="nl"/>
        </w:rPr>
        <w:t xml:space="preserve"> –</w:t>
      </w:r>
      <w:r w:rsidRPr="00593C6D">
        <w:rPr>
          <w:rFonts w:ascii="Calibri" w:hAnsi="Calibri" w:cs="Calibri"/>
          <w:sz w:val="24"/>
          <w:szCs w:val="24"/>
          <w:lang w:val="nl"/>
        </w:rPr>
        <w:t xml:space="preserve"> BIC</w:t>
      </w:r>
      <w:r w:rsidR="007C1047">
        <w:rPr>
          <w:rFonts w:ascii="Calibri" w:hAnsi="Calibri" w:cs="Calibri"/>
          <w:sz w:val="24"/>
          <w:szCs w:val="24"/>
          <w:lang w:val="nl"/>
        </w:rPr>
        <w:t>:</w:t>
      </w:r>
      <w:r w:rsidRPr="00593C6D">
        <w:rPr>
          <w:rFonts w:ascii="Calibri" w:hAnsi="Calibri" w:cs="Calibri"/>
          <w:sz w:val="24"/>
          <w:szCs w:val="24"/>
          <w:lang w:val="nl"/>
        </w:rPr>
        <w:t xml:space="preserve"> GKCCBEBB) met vermelding van</w:t>
      </w:r>
      <w:r w:rsidR="007C1047">
        <w:rPr>
          <w:rFonts w:ascii="Calibri" w:hAnsi="Calibri" w:cs="Calibri"/>
          <w:sz w:val="24"/>
          <w:szCs w:val="24"/>
          <w:lang w:val="nl"/>
        </w:rPr>
        <w:t>: “Lidgeld +</w:t>
      </w:r>
      <w:r w:rsidRPr="00593C6D">
        <w:rPr>
          <w:rFonts w:ascii="Calibri" w:hAnsi="Calibri" w:cs="Calibri"/>
          <w:sz w:val="24"/>
          <w:szCs w:val="24"/>
          <w:lang w:val="nl"/>
        </w:rPr>
        <w:t xml:space="preserve"> de naam van het aangesloten lid</w:t>
      </w:r>
      <w:r w:rsidR="007C1047">
        <w:rPr>
          <w:rFonts w:ascii="Calibri" w:hAnsi="Calibri" w:cs="Calibri"/>
          <w:sz w:val="24"/>
          <w:szCs w:val="24"/>
          <w:lang w:val="nl"/>
        </w:rPr>
        <w:t>”</w:t>
      </w:r>
      <w:r w:rsidRPr="00593C6D">
        <w:rPr>
          <w:rFonts w:ascii="Calibri" w:hAnsi="Calibri" w:cs="Calibri"/>
          <w:sz w:val="24"/>
          <w:szCs w:val="24"/>
          <w:lang w:val="nl"/>
        </w:rPr>
        <w:t>.</w:t>
      </w:r>
    </w:p>
    <w:p w14:paraId="7123A276" w14:textId="77777777" w:rsidR="00593C6D" w:rsidRPr="007725EF" w:rsidRDefault="00593C6D" w:rsidP="007725EF">
      <w:pPr>
        <w:pStyle w:val="Geenafstand"/>
        <w:rPr>
          <w:rFonts w:ascii="Calibri" w:hAnsi="Calibri" w:cs="Calibri"/>
          <w:sz w:val="24"/>
          <w:szCs w:val="24"/>
          <w:lang w:val="nl"/>
        </w:rPr>
      </w:pPr>
    </w:p>
    <w:p w14:paraId="739F7ABA" w14:textId="2FB9869F" w:rsidR="007725EF" w:rsidRPr="007725EF" w:rsidRDefault="00593C6D" w:rsidP="007725EF">
      <w:pPr>
        <w:pStyle w:val="Geenafstand"/>
        <w:rPr>
          <w:rFonts w:ascii="Calibri" w:hAnsi="Calibri" w:cs="Calibri"/>
          <w:sz w:val="24"/>
          <w:szCs w:val="24"/>
          <w:lang w:val="nl"/>
        </w:rPr>
      </w:pPr>
      <w:r>
        <w:rPr>
          <w:rFonts w:ascii="Calibri" w:hAnsi="Calibri" w:cs="Calibri"/>
          <w:sz w:val="24"/>
          <w:szCs w:val="24"/>
          <w:lang w:val="nl"/>
        </w:rPr>
        <w:t>- H</w:t>
      </w:r>
      <w:r w:rsidR="007725EF" w:rsidRPr="007725EF">
        <w:rPr>
          <w:rFonts w:ascii="Calibri" w:hAnsi="Calibri" w:cs="Calibri"/>
          <w:sz w:val="24"/>
          <w:szCs w:val="24"/>
          <w:lang w:val="nl"/>
        </w:rPr>
        <w:t xml:space="preserve">et maximumbedrag voor meer dan 2 leden per gezin bedraagt </w:t>
      </w:r>
      <w:r>
        <w:rPr>
          <w:rFonts w:ascii="Calibri" w:hAnsi="Calibri" w:cs="Calibri"/>
          <w:sz w:val="24"/>
          <w:szCs w:val="24"/>
          <w:lang w:val="nl"/>
        </w:rPr>
        <w:t xml:space="preserve">€ </w:t>
      </w:r>
      <w:r w:rsidR="007725EF" w:rsidRPr="007725EF">
        <w:rPr>
          <w:rFonts w:ascii="Calibri" w:hAnsi="Calibri" w:cs="Calibri"/>
          <w:sz w:val="24"/>
          <w:szCs w:val="24"/>
          <w:lang w:val="nl"/>
        </w:rPr>
        <w:t>300</w:t>
      </w:r>
    </w:p>
    <w:p w14:paraId="483431B3" w14:textId="63F3F4D9" w:rsidR="007725EF" w:rsidRPr="007725EF" w:rsidRDefault="00593C6D" w:rsidP="007725EF">
      <w:pPr>
        <w:pStyle w:val="Geenafstand"/>
        <w:rPr>
          <w:rFonts w:ascii="Calibri" w:hAnsi="Calibri" w:cs="Calibri"/>
          <w:sz w:val="24"/>
          <w:szCs w:val="24"/>
          <w:lang w:val="nl"/>
        </w:rPr>
      </w:pPr>
      <w:r>
        <w:rPr>
          <w:rFonts w:ascii="Calibri" w:hAnsi="Calibri" w:cs="Calibri"/>
          <w:sz w:val="24"/>
          <w:szCs w:val="24"/>
          <w:lang w:val="nl"/>
        </w:rPr>
        <w:t>- N</w:t>
      </w:r>
      <w:r w:rsidR="007725EF" w:rsidRPr="007725EF">
        <w:rPr>
          <w:rFonts w:ascii="Calibri" w:hAnsi="Calibri" w:cs="Calibri"/>
          <w:sz w:val="24"/>
          <w:szCs w:val="24"/>
          <w:lang w:val="nl"/>
        </w:rPr>
        <w:t>ieuwe leden mogen 3</w:t>
      </w:r>
      <w:r w:rsidR="007C1047">
        <w:rPr>
          <w:rFonts w:ascii="Calibri" w:hAnsi="Calibri" w:cs="Calibri"/>
          <w:sz w:val="24"/>
          <w:szCs w:val="24"/>
          <w:lang w:val="nl"/>
        </w:rPr>
        <w:t xml:space="preserve"> </w:t>
      </w:r>
      <w:r w:rsidR="007725EF" w:rsidRPr="007725EF">
        <w:rPr>
          <w:rFonts w:ascii="Calibri" w:hAnsi="Calibri" w:cs="Calibri"/>
          <w:sz w:val="24"/>
          <w:szCs w:val="24"/>
          <w:lang w:val="nl"/>
        </w:rPr>
        <w:t>keer gratis komen spelen, weliswaar op eigen risico</w:t>
      </w:r>
    </w:p>
    <w:p w14:paraId="156381D0" w14:textId="5D1B3A6A" w:rsidR="007725EF" w:rsidRPr="007725EF" w:rsidRDefault="00593C6D" w:rsidP="007725EF">
      <w:pPr>
        <w:pStyle w:val="Geenafstand"/>
        <w:rPr>
          <w:rFonts w:ascii="Calibri" w:hAnsi="Calibri" w:cs="Calibri"/>
          <w:sz w:val="24"/>
          <w:szCs w:val="24"/>
          <w:lang w:val="nl"/>
        </w:rPr>
      </w:pPr>
      <w:r>
        <w:rPr>
          <w:rFonts w:ascii="Calibri" w:hAnsi="Calibri" w:cs="Calibri"/>
          <w:sz w:val="24"/>
          <w:szCs w:val="24"/>
          <w:lang w:val="nl"/>
        </w:rPr>
        <w:t>- V</w:t>
      </w:r>
      <w:r w:rsidR="007725EF" w:rsidRPr="007725EF">
        <w:rPr>
          <w:rFonts w:ascii="Calibri" w:hAnsi="Calibri" w:cs="Calibri"/>
          <w:sz w:val="24"/>
          <w:szCs w:val="24"/>
          <w:lang w:val="nl"/>
        </w:rPr>
        <w:t xml:space="preserve">ia de </w:t>
      </w:r>
      <w:r w:rsidR="007C1047">
        <w:rPr>
          <w:rFonts w:ascii="Calibri" w:hAnsi="Calibri" w:cs="Calibri"/>
          <w:sz w:val="24"/>
          <w:szCs w:val="24"/>
          <w:lang w:val="nl"/>
        </w:rPr>
        <w:t>M</w:t>
      </w:r>
      <w:r w:rsidR="007725EF" w:rsidRPr="007725EF">
        <w:rPr>
          <w:rFonts w:ascii="Calibri" w:hAnsi="Calibri" w:cs="Calibri"/>
          <w:sz w:val="24"/>
          <w:szCs w:val="24"/>
          <w:lang w:val="nl"/>
        </w:rPr>
        <w:t>utualiteit is het mogelijk een deel van het lidgeld te recuperen</w:t>
      </w:r>
    </w:p>
    <w:p w14:paraId="575D3DFE" w14:textId="77777777" w:rsidR="000B38DD" w:rsidRPr="007725EF" w:rsidRDefault="000B38DD" w:rsidP="007725EF">
      <w:pPr>
        <w:pStyle w:val="Geenafstand"/>
        <w:rPr>
          <w:sz w:val="24"/>
          <w:szCs w:val="24"/>
        </w:rPr>
      </w:pPr>
    </w:p>
    <w:p w14:paraId="11D38649" w14:textId="074A8D79" w:rsidR="007725EF" w:rsidRPr="007725EF" w:rsidRDefault="007725EF" w:rsidP="007725EF">
      <w:pPr>
        <w:pStyle w:val="Geenafstand"/>
        <w:rPr>
          <w:sz w:val="24"/>
          <w:szCs w:val="24"/>
        </w:rPr>
      </w:pPr>
      <w:r w:rsidRPr="007725EF">
        <w:rPr>
          <w:sz w:val="24"/>
          <w:szCs w:val="24"/>
        </w:rPr>
        <w:t xml:space="preserve">Moesten er bepaalde aanpassingen of nieuwtjes zijn, vernemen jullie deze zoals steeds via één van onze groepen op </w:t>
      </w:r>
      <w:r w:rsidR="007C1047">
        <w:rPr>
          <w:sz w:val="24"/>
          <w:szCs w:val="24"/>
        </w:rPr>
        <w:t>F</w:t>
      </w:r>
      <w:r w:rsidRPr="007725EF">
        <w:rPr>
          <w:sz w:val="24"/>
          <w:szCs w:val="24"/>
        </w:rPr>
        <w:t>acebook</w:t>
      </w:r>
      <w:r w:rsidR="007C1047">
        <w:rPr>
          <w:sz w:val="24"/>
          <w:szCs w:val="24"/>
        </w:rPr>
        <w:t xml:space="preserve"> of WhatsApp</w:t>
      </w:r>
      <w:r w:rsidRPr="007725EF">
        <w:rPr>
          <w:sz w:val="24"/>
          <w:szCs w:val="24"/>
        </w:rPr>
        <w:t xml:space="preserve">. </w:t>
      </w:r>
      <w:r w:rsidR="0064420B">
        <w:rPr>
          <w:sz w:val="24"/>
          <w:szCs w:val="24"/>
        </w:rPr>
        <w:t xml:space="preserve">Voor al jullie vragen zijn wij ook steeds bereikbaar via </w:t>
      </w:r>
      <w:hyperlink r:id="rId5" w:history="1">
        <w:r w:rsidR="0064420B" w:rsidRPr="00600F49">
          <w:rPr>
            <w:rStyle w:val="Hyperlink"/>
            <w:sz w:val="24"/>
            <w:szCs w:val="24"/>
          </w:rPr>
          <w:t>info@dibad.be</w:t>
        </w:r>
      </w:hyperlink>
      <w:r w:rsidR="0064420B">
        <w:rPr>
          <w:sz w:val="24"/>
          <w:szCs w:val="24"/>
        </w:rPr>
        <w:t xml:space="preserve"> of spreek iemand van ons even aan in de sporthal!</w:t>
      </w:r>
      <w:r w:rsidRPr="007725EF">
        <w:rPr>
          <w:sz w:val="24"/>
          <w:szCs w:val="24"/>
        </w:rPr>
        <w:t xml:space="preserve"> </w:t>
      </w:r>
    </w:p>
    <w:p w14:paraId="5981406B" w14:textId="77777777" w:rsidR="007C1047" w:rsidRDefault="007C1047" w:rsidP="007725EF">
      <w:pPr>
        <w:pStyle w:val="Geenafstand"/>
        <w:rPr>
          <w:sz w:val="24"/>
          <w:szCs w:val="24"/>
        </w:rPr>
      </w:pPr>
    </w:p>
    <w:p w14:paraId="7AD34687" w14:textId="20045DEE" w:rsidR="007725EF" w:rsidRPr="007725EF" w:rsidRDefault="007725EF" w:rsidP="007725EF">
      <w:pPr>
        <w:pStyle w:val="Geenafstand"/>
        <w:rPr>
          <w:sz w:val="24"/>
          <w:szCs w:val="24"/>
        </w:rPr>
      </w:pPr>
      <w:r w:rsidRPr="007725EF">
        <w:rPr>
          <w:sz w:val="24"/>
          <w:szCs w:val="24"/>
        </w:rPr>
        <w:t>Tot binnenkort en hou</w:t>
      </w:r>
      <w:r w:rsidR="00A24FBC">
        <w:rPr>
          <w:sz w:val="24"/>
          <w:szCs w:val="24"/>
        </w:rPr>
        <w:t>d</w:t>
      </w:r>
      <w:r w:rsidRPr="007725EF">
        <w:rPr>
          <w:sz w:val="24"/>
          <w:szCs w:val="24"/>
        </w:rPr>
        <w:t xml:space="preserve"> het gezond!</w:t>
      </w:r>
    </w:p>
    <w:p w14:paraId="1645A919" w14:textId="77777777" w:rsidR="007725EF" w:rsidRPr="007725EF" w:rsidRDefault="007725EF" w:rsidP="007725EF">
      <w:pPr>
        <w:pStyle w:val="Geenafstand"/>
        <w:rPr>
          <w:sz w:val="24"/>
          <w:szCs w:val="24"/>
        </w:rPr>
      </w:pPr>
    </w:p>
    <w:p w14:paraId="0974E7E5" w14:textId="77777777" w:rsidR="007725EF" w:rsidRPr="007725EF" w:rsidRDefault="007725EF" w:rsidP="007725EF">
      <w:pPr>
        <w:pStyle w:val="Geenafstand"/>
        <w:rPr>
          <w:sz w:val="24"/>
          <w:szCs w:val="24"/>
        </w:rPr>
      </w:pPr>
      <w:r w:rsidRPr="007725EF">
        <w:rPr>
          <w:sz w:val="24"/>
          <w:szCs w:val="24"/>
        </w:rPr>
        <w:t>Met sportieve groeten,</w:t>
      </w:r>
    </w:p>
    <w:p w14:paraId="64F0FE6D" w14:textId="77777777" w:rsidR="007725EF" w:rsidRPr="007725EF" w:rsidRDefault="007725EF" w:rsidP="007725EF">
      <w:pPr>
        <w:pStyle w:val="Geenafstand"/>
        <w:rPr>
          <w:sz w:val="24"/>
          <w:szCs w:val="24"/>
        </w:rPr>
      </w:pPr>
    </w:p>
    <w:p w14:paraId="20BF7120" w14:textId="671A2D46" w:rsidR="007725EF" w:rsidRPr="007725EF" w:rsidRDefault="007725EF" w:rsidP="001144DE">
      <w:pPr>
        <w:pStyle w:val="Geenafstand"/>
        <w:rPr>
          <w:sz w:val="24"/>
          <w:szCs w:val="24"/>
        </w:rPr>
      </w:pPr>
      <w:r w:rsidRPr="007725EF">
        <w:rPr>
          <w:sz w:val="24"/>
          <w:szCs w:val="24"/>
        </w:rPr>
        <w:t>Het bestuur van Dibad vzw</w:t>
      </w:r>
    </w:p>
    <w:sectPr w:rsidR="007725EF" w:rsidRPr="007725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3B"/>
    <w:rsid w:val="0004412E"/>
    <w:rsid w:val="000672FF"/>
    <w:rsid w:val="000B38DD"/>
    <w:rsid w:val="000D15CD"/>
    <w:rsid w:val="001144DE"/>
    <w:rsid w:val="00166E3B"/>
    <w:rsid w:val="00270B83"/>
    <w:rsid w:val="004505ED"/>
    <w:rsid w:val="00593C6D"/>
    <w:rsid w:val="00617A5D"/>
    <w:rsid w:val="0064420B"/>
    <w:rsid w:val="006D3121"/>
    <w:rsid w:val="007725EF"/>
    <w:rsid w:val="007C1047"/>
    <w:rsid w:val="008218F8"/>
    <w:rsid w:val="00861371"/>
    <w:rsid w:val="00921C4D"/>
    <w:rsid w:val="009A573E"/>
    <w:rsid w:val="009F426F"/>
    <w:rsid w:val="00A24FBC"/>
    <w:rsid w:val="00A90BD9"/>
    <w:rsid w:val="00B24FCC"/>
    <w:rsid w:val="00B54331"/>
    <w:rsid w:val="00C3224E"/>
    <w:rsid w:val="00D57166"/>
    <w:rsid w:val="00DB72FA"/>
    <w:rsid w:val="00E17A69"/>
    <w:rsid w:val="00E85698"/>
    <w:rsid w:val="00EA7AAF"/>
    <w:rsid w:val="00EC2F95"/>
    <w:rsid w:val="00EE77DF"/>
    <w:rsid w:val="00F159BE"/>
    <w:rsid w:val="00F84ACD"/>
    <w:rsid w:val="00FB3EA7"/>
    <w:rsid w:val="00FC23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F60D"/>
  <w15:chartTrackingRefBased/>
  <w15:docId w15:val="{CCE0C75F-C2DE-4237-9495-DCBFB1FF1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E3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66E3B"/>
    <w:pPr>
      <w:spacing w:after="0" w:line="240" w:lineRule="auto"/>
    </w:pPr>
  </w:style>
  <w:style w:type="table" w:styleId="Tabelraster">
    <w:name w:val="Table Grid"/>
    <w:basedOn w:val="Standaardtabel"/>
    <w:uiPriority w:val="39"/>
    <w:rsid w:val="00270B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4420B"/>
    <w:rPr>
      <w:color w:val="0563C1" w:themeColor="hyperlink"/>
      <w:u w:val="single"/>
    </w:rPr>
  </w:style>
  <w:style w:type="character" w:styleId="Onopgelostemelding">
    <w:name w:val="Unresolved Mention"/>
    <w:basedOn w:val="Standaardalinea-lettertype"/>
    <w:uiPriority w:val="99"/>
    <w:semiHidden/>
    <w:unhideWhenUsed/>
    <w:rsid w:val="00644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dibad.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449</Words>
  <Characters>2474</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Weijtjens</dc:creator>
  <cp:keywords/>
  <dc:description/>
  <cp:lastModifiedBy>Kevin Weijtjens - Flexmail nv</cp:lastModifiedBy>
  <cp:revision>20</cp:revision>
  <dcterms:created xsi:type="dcterms:W3CDTF">2021-07-04T08:43:00Z</dcterms:created>
  <dcterms:modified xsi:type="dcterms:W3CDTF">2021-07-21T16:33:00Z</dcterms:modified>
</cp:coreProperties>
</file>