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D2ED" w14:textId="7997229C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302413" wp14:editId="64EE8AD8">
            <wp:simplePos x="0" y="0"/>
            <wp:positionH relativeFrom="margin">
              <wp:posOffset>4137025</wp:posOffset>
            </wp:positionH>
            <wp:positionV relativeFrom="paragraph">
              <wp:posOffset>0</wp:posOffset>
            </wp:positionV>
            <wp:extent cx="1775460" cy="1775460"/>
            <wp:effectExtent l="0" t="0" r="0" b="0"/>
            <wp:wrapTight wrapText="bothSides">
              <wp:wrapPolygon edited="0">
                <wp:start x="7880" y="0"/>
                <wp:lineTo x="6489" y="232"/>
                <wp:lineTo x="1854" y="3245"/>
                <wp:lineTo x="0" y="7416"/>
                <wp:lineTo x="0" y="13210"/>
                <wp:lineTo x="232" y="14833"/>
                <wp:lineTo x="2781" y="19004"/>
                <wp:lineTo x="7185" y="21322"/>
                <wp:lineTo x="8112" y="21322"/>
                <wp:lineTo x="13210" y="21322"/>
                <wp:lineTo x="14137" y="21322"/>
                <wp:lineTo x="18773" y="18541"/>
                <wp:lineTo x="21090" y="14833"/>
                <wp:lineTo x="21322" y="12979"/>
                <wp:lineTo x="21322" y="7416"/>
                <wp:lineTo x="20395" y="5330"/>
                <wp:lineTo x="19700" y="3245"/>
                <wp:lineTo x="15991" y="927"/>
                <wp:lineTo x="13442" y="0"/>
                <wp:lineTo x="78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B83">
        <w:rPr>
          <w:sz w:val="24"/>
          <w:szCs w:val="24"/>
        </w:rPr>
        <w:t xml:space="preserve">Beste </w:t>
      </w:r>
      <w:r w:rsidR="00E85698">
        <w:rPr>
          <w:sz w:val="24"/>
          <w:szCs w:val="24"/>
        </w:rPr>
        <w:t>ouders, spelers, badmintonvrienden</w:t>
      </w:r>
      <w:r w:rsidRPr="00270B83">
        <w:rPr>
          <w:sz w:val="24"/>
          <w:szCs w:val="24"/>
        </w:rPr>
        <w:t>,</w:t>
      </w:r>
    </w:p>
    <w:p w14:paraId="486E8D7D" w14:textId="77777777" w:rsidR="00166E3B" w:rsidRPr="00270B83" w:rsidRDefault="00166E3B" w:rsidP="00166E3B">
      <w:pPr>
        <w:pStyle w:val="Geenafstand"/>
        <w:rPr>
          <w:sz w:val="24"/>
          <w:szCs w:val="24"/>
        </w:rPr>
      </w:pPr>
    </w:p>
    <w:p w14:paraId="3202B49C" w14:textId="67A0D0FC" w:rsidR="0078279B" w:rsidRDefault="000D15CD" w:rsidP="00166E3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r w:rsidR="00DB72FA">
        <w:rPr>
          <w:sz w:val="24"/>
          <w:szCs w:val="24"/>
        </w:rPr>
        <w:t xml:space="preserve">het </w:t>
      </w:r>
      <w:r>
        <w:rPr>
          <w:sz w:val="24"/>
          <w:szCs w:val="24"/>
        </w:rPr>
        <w:t>afsluiten van seizoen 202</w:t>
      </w:r>
      <w:r w:rsidR="0078279B">
        <w:rPr>
          <w:sz w:val="24"/>
          <w:szCs w:val="24"/>
        </w:rPr>
        <w:t>1</w:t>
      </w:r>
      <w:r>
        <w:rPr>
          <w:sz w:val="24"/>
          <w:szCs w:val="24"/>
        </w:rPr>
        <w:t xml:space="preserve"> – 202</w:t>
      </w:r>
      <w:r w:rsidR="0078279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8279B">
        <w:rPr>
          <w:sz w:val="24"/>
          <w:szCs w:val="24"/>
        </w:rPr>
        <w:t>hebben we voor het eerste sinds 2 jaar een “normaal” seizoen kunnen afwerken</w:t>
      </w:r>
      <w:r>
        <w:rPr>
          <w:sz w:val="24"/>
          <w:szCs w:val="24"/>
        </w:rPr>
        <w:t>.</w:t>
      </w:r>
      <w:r w:rsidR="0078279B">
        <w:rPr>
          <w:sz w:val="24"/>
          <w:szCs w:val="24"/>
        </w:rPr>
        <w:t xml:space="preserve"> Trainingen en spelmomenten konden doorgaan zoals gepland en onze competitie spelers konden terug starten.</w:t>
      </w:r>
    </w:p>
    <w:p w14:paraId="1F7E31BC" w14:textId="4746B923" w:rsidR="0078279B" w:rsidRDefault="0078279B" w:rsidP="00166E3B">
      <w:pPr>
        <w:pStyle w:val="Geenafstand"/>
        <w:rPr>
          <w:sz w:val="24"/>
          <w:szCs w:val="24"/>
        </w:rPr>
      </w:pPr>
    </w:p>
    <w:p w14:paraId="7F394442" w14:textId="1EA8B8A4" w:rsidR="0078279B" w:rsidRDefault="0078279B" w:rsidP="00166E3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aantal activiteiten, denk aan onze </w:t>
      </w:r>
      <w:r w:rsidR="0051536B">
        <w:rPr>
          <w:sz w:val="24"/>
          <w:szCs w:val="24"/>
        </w:rPr>
        <w:t xml:space="preserve">jaarlijkse </w:t>
      </w:r>
      <w:r>
        <w:rPr>
          <w:sz w:val="24"/>
          <w:szCs w:val="24"/>
        </w:rPr>
        <w:t xml:space="preserve">eetdag, </w:t>
      </w:r>
      <w:r w:rsidR="0051536B">
        <w:rPr>
          <w:sz w:val="24"/>
          <w:szCs w:val="24"/>
        </w:rPr>
        <w:t xml:space="preserve">internationaal </w:t>
      </w:r>
      <w:r>
        <w:rPr>
          <w:sz w:val="24"/>
          <w:szCs w:val="24"/>
        </w:rPr>
        <w:t xml:space="preserve">toernooi of activiteiten </w:t>
      </w:r>
      <w:r w:rsidR="0051536B">
        <w:rPr>
          <w:sz w:val="24"/>
          <w:szCs w:val="24"/>
        </w:rPr>
        <w:t>voor</w:t>
      </w:r>
      <w:r>
        <w:rPr>
          <w:sz w:val="24"/>
          <w:szCs w:val="24"/>
        </w:rPr>
        <w:t xml:space="preserve"> jeugdspelers</w:t>
      </w:r>
      <w:r w:rsidR="00BA5AA2">
        <w:rPr>
          <w:sz w:val="24"/>
          <w:szCs w:val="24"/>
        </w:rPr>
        <w:t>,</w:t>
      </w:r>
      <w:r>
        <w:rPr>
          <w:sz w:val="24"/>
          <w:szCs w:val="24"/>
        </w:rPr>
        <w:t xml:space="preserve"> draaide</w:t>
      </w:r>
      <w:r w:rsidR="00BA5AA2">
        <w:rPr>
          <w:sz w:val="24"/>
          <w:szCs w:val="24"/>
        </w:rPr>
        <w:t>n</w:t>
      </w:r>
      <w:r>
        <w:rPr>
          <w:sz w:val="24"/>
          <w:szCs w:val="24"/>
        </w:rPr>
        <w:t xml:space="preserve"> nog op een laag pitje. Achter de schermen zijn we echter hard aan het werken om jullie in het nieuwe seizoen terug een aantal leuke activiteiten te kunnen aanbieden.</w:t>
      </w:r>
      <w:r w:rsidR="00BA5AA2">
        <w:rPr>
          <w:sz w:val="24"/>
          <w:szCs w:val="24"/>
        </w:rPr>
        <w:t xml:space="preserve"> Een eerste resultaat was onze einde seizoen activiteit waar recreanten samen met jeugd- en competitiespelers een clubtoernooi speelden.</w:t>
      </w:r>
    </w:p>
    <w:p w14:paraId="2F2324EF" w14:textId="724CA230" w:rsidR="000D15CD" w:rsidRDefault="000D15CD" w:rsidP="00166E3B">
      <w:pPr>
        <w:pStyle w:val="Geenafstand"/>
        <w:rPr>
          <w:sz w:val="24"/>
          <w:szCs w:val="24"/>
        </w:rPr>
      </w:pPr>
    </w:p>
    <w:p w14:paraId="46361395" w14:textId="7DE5B569" w:rsidR="00593C6D" w:rsidRPr="00270B83" w:rsidRDefault="0058705E" w:rsidP="00166E3B">
      <w:pPr>
        <w:rPr>
          <w:sz w:val="24"/>
          <w:szCs w:val="24"/>
        </w:rPr>
      </w:pPr>
      <w:r>
        <w:rPr>
          <w:sz w:val="24"/>
          <w:szCs w:val="24"/>
        </w:rPr>
        <w:t xml:space="preserve">Voor het nieuwe seizoen zijn we blij dat we jullie kunnen mededelen dat de </w:t>
      </w:r>
      <w:r w:rsidR="00BA5AA2">
        <w:rPr>
          <w:sz w:val="24"/>
          <w:szCs w:val="24"/>
        </w:rPr>
        <w:t xml:space="preserve">zowel </w:t>
      </w:r>
      <w:r w:rsidR="0051536B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lidgelden </w:t>
      </w:r>
      <w:r w:rsidR="00BA5AA2">
        <w:rPr>
          <w:sz w:val="24"/>
          <w:szCs w:val="24"/>
        </w:rPr>
        <w:t xml:space="preserve">als onze trainingsuren </w:t>
      </w:r>
      <w:r>
        <w:rPr>
          <w:sz w:val="24"/>
          <w:szCs w:val="24"/>
        </w:rPr>
        <w:t>ongewijzigd blijven</w:t>
      </w:r>
      <w:r w:rsidR="00BA5AA2">
        <w:rPr>
          <w:sz w:val="24"/>
          <w:szCs w:val="24"/>
        </w:rPr>
        <w:t>.</w:t>
      </w:r>
    </w:p>
    <w:p w14:paraId="18C487C6" w14:textId="4BE6A2A2" w:rsidR="00166E3B" w:rsidRPr="00270B83" w:rsidRDefault="00270B83" w:rsidP="00166E3B">
      <w:pPr>
        <w:pStyle w:val="Geenafstand"/>
        <w:rPr>
          <w:b/>
          <w:bCs/>
          <w:sz w:val="24"/>
          <w:szCs w:val="24"/>
        </w:rPr>
      </w:pPr>
      <w:r w:rsidRPr="00270B83">
        <w:rPr>
          <w:b/>
          <w:bCs/>
          <w:sz w:val="24"/>
          <w:szCs w:val="24"/>
        </w:rPr>
        <w:t>Speeluren seizoen 202</w:t>
      </w:r>
      <w:r w:rsidR="0078279B">
        <w:rPr>
          <w:b/>
          <w:bCs/>
          <w:sz w:val="24"/>
          <w:szCs w:val="24"/>
        </w:rPr>
        <w:t>2</w:t>
      </w:r>
      <w:r w:rsidRPr="00270B83">
        <w:rPr>
          <w:b/>
          <w:bCs/>
          <w:sz w:val="24"/>
          <w:szCs w:val="24"/>
        </w:rPr>
        <w:t xml:space="preserve"> </w:t>
      </w:r>
      <w:r w:rsidR="000D15CD">
        <w:rPr>
          <w:b/>
          <w:bCs/>
          <w:sz w:val="24"/>
          <w:szCs w:val="24"/>
        </w:rPr>
        <w:t>–</w:t>
      </w:r>
      <w:r w:rsidRPr="00270B83">
        <w:rPr>
          <w:b/>
          <w:bCs/>
          <w:sz w:val="24"/>
          <w:szCs w:val="24"/>
        </w:rPr>
        <w:t xml:space="preserve"> 202</w:t>
      </w:r>
      <w:r w:rsidR="0078279B">
        <w:rPr>
          <w:b/>
          <w:bCs/>
          <w:sz w:val="24"/>
          <w:szCs w:val="24"/>
        </w:rPr>
        <w:t>3</w:t>
      </w:r>
      <w:r w:rsidR="000D15CD">
        <w:rPr>
          <w:b/>
          <w:bCs/>
          <w:sz w:val="24"/>
          <w:szCs w:val="24"/>
        </w:rPr>
        <w:t>:</w:t>
      </w:r>
    </w:p>
    <w:p w14:paraId="35526F95" w14:textId="368F6E03" w:rsidR="00166E3B" w:rsidRPr="00270B83" w:rsidRDefault="00166E3B" w:rsidP="00166E3B">
      <w:pPr>
        <w:pStyle w:val="Geenafstand"/>
        <w:rPr>
          <w:sz w:val="24"/>
          <w:szCs w:val="24"/>
        </w:rPr>
      </w:pPr>
    </w:p>
    <w:p w14:paraId="377C3C7C" w14:textId="4632C1ED" w:rsidR="00166E3B" w:rsidRPr="00270B83" w:rsidRDefault="00166E3B" w:rsidP="00166E3B">
      <w:pPr>
        <w:pStyle w:val="Geenafstand"/>
        <w:rPr>
          <w:sz w:val="24"/>
          <w:szCs w:val="24"/>
          <w:u w:val="single"/>
        </w:rPr>
      </w:pPr>
      <w:r w:rsidRPr="00270B83">
        <w:rPr>
          <w:sz w:val="24"/>
          <w:szCs w:val="24"/>
          <w:u w:val="single"/>
        </w:rPr>
        <w:t>Woensdag:</w:t>
      </w:r>
    </w:p>
    <w:p w14:paraId="24467877" w14:textId="6679BF55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>17u30 – 19u00: Training jeugd groep 1 (</w:t>
      </w:r>
      <w:r w:rsidR="00BA5AA2">
        <w:rPr>
          <w:sz w:val="24"/>
          <w:szCs w:val="24"/>
        </w:rPr>
        <w:t>start:</w:t>
      </w:r>
      <w:r w:rsidRPr="00270B83">
        <w:rPr>
          <w:sz w:val="24"/>
          <w:szCs w:val="24"/>
        </w:rPr>
        <w:t xml:space="preserve"> </w:t>
      </w:r>
      <w:r w:rsidR="00BA5AA2">
        <w:rPr>
          <w:sz w:val="24"/>
          <w:szCs w:val="24"/>
        </w:rPr>
        <w:t xml:space="preserve">vrijdag </w:t>
      </w:r>
      <w:r w:rsidR="00FC2303">
        <w:rPr>
          <w:sz w:val="24"/>
          <w:szCs w:val="24"/>
        </w:rPr>
        <w:t>2</w:t>
      </w:r>
      <w:r w:rsidR="00DB72FA">
        <w:rPr>
          <w:sz w:val="24"/>
          <w:szCs w:val="24"/>
        </w:rPr>
        <w:t xml:space="preserve"> </w:t>
      </w:r>
      <w:r w:rsidR="00BA5AA2">
        <w:rPr>
          <w:sz w:val="24"/>
          <w:szCs w:val="24"/>
        </w:rPr>
        <w:t>september</w:t>
      </w:r>
      <w:r w:rsidRPr="00270B83">
        <w:rPr>
          <w:sz w:val="24"/>
          <w:szCs w:val="24"/>
        </w:rPr>
        <w:t>)</w:t>
      </w:r>
    </w:p>
    <w:p w14:paraId="0684913D" w14:textId="4C8A08A0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>19u00 – 20u30: Training jeugd groep 2 (</w:t>
      </w:r>
      <w:r w:rsidR="00BA5AA2">
        <w:rPr>
          <w:sz w:val="24"/>
          <w:szCs w:val="24"/>
        </w:rPr>
        <w:t>start: vrijdag 2 september</w:t>
      </w:r>
      <w:r w:rsidRPr="00270B83">
        <w:rPr>
          <w:sz w:val="24"/>
          <w:szCs w:val="24"/>
        </w:rPr>
        <w:t>)</w:t>
      </w:r>
    </w:p>
    <w:p w14:paraId="60E1E7EA" w14:textId="3A2F604A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>20u30 – 22u30: Training volwassenen (</w:t>
      </w:r>
      <w:r w:rsidR="00BA5AA2">
        <w:rPr>
          <w:sz w:val="24"/>
          <w:szCs w:val="24"/>
        </w:rPr>
        <w:t xml:space="preserve">vrij spel </w:t>
      </w:r>
      <w:r w:rsidR="00FC2303">
        <w:rPr>
          <w:sz w:val="24"/>
          <w:szCs w:val="24"/>
        </w:rPr>
        <w:t>vanaf 2</w:t>
      </w:r>
      <w:r w:rsidR="0051536B">
        <w:rPr>
          <w:sz w:val="24"/>
          <w:szCs w:val="24"/>
        </w:rPr>
        <w:t>7</w:t>
      </w:r>
      <w:r w:rsidR="00FC2303">
        <w:rPr>
          <w:sz w:val="24"/>
          <w:szCs w:val="24"/>
        </w:rPr>
        <w:t xml:space="preserve"> juli</w:t>
      </w:r>
      <w:r w:rsidR="00BA5AA2">
        <w:rPr>
          <w:sz w:val="24"/>
          <w:szCs w:val="24"/>
        </w:rPr>
        <w:t>, training vanaf 17 augustus</w:t>
      </w:r>
      <w:r w:rsidRPr="00270B83">
        <w:rPr>
          <w:sz w:val="24"/>
          <w:szCs w:val="24"/>
        </w:rPr>
        <w:t>)</w:t>
      </w:r>
    </w:p>
    <w:p w14:paraId="5BC4973B" w14:textId="1FEAA573" w:rsidR="00166E3B" w:rsidRPr="00270B83" w:rsidRDefault="00166E3B" w:rsidP="00166E3B">
      <w:pPr>
        <w:pStyle w:val="Geenafstand"/>
        <w:rPr>
          <w:sz w:val="24"/>
          <w:szCs w:val="24"/>
        </w:rPr>
      </w:pPr>
    </w:p>
    <w:p w14:paraId="07D9FFA7" w14:textId="479724A1" w:rsidR="00166E3B" w:rsidRPr="00270B83" w:rsidRDefault="00166E3B" w:rsidP="00166E3B">
      <w:pPr>
        <w:pStyle w:val="Geenafstand"/>
        <w:rPr>
          <w:sz w:val="24"/>
          <w:szCs w:val="24"/>
          <w:u w:val="single"/>
        </w:rPr>
      </w:pPr>
      <w:r w:rsidRPr="00270B83">
        <w:rPr>
          <w:sz w:val="24"/>
          <w:szCs w:val="24"/>
          <w:u w:val="single"/>
        </w:rPr>
        <w:t>Donderdag:</w:t>
      </w:r>
    </w:p>
    <w:p w14:paraId="0C650E55" w14:textId="5004F313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>19u30 – 22u00: Recreanten (</w:t>
      </w:r>
      <w:r w:rsidR="00BA5AA2">
        <w:rPr>
          <w:sz w:val="24"/>
          <w:szCs w:val="24"/>
        </w:rPr>
        <w:t>start: donderdag 1</w:t>
      </w:r>
      <w:r w:rsidR="00DB72FA">
        <w:rPr>
          <w:sz w:val="24"/>
          <w:szCs w:val="24"/>
        </w:rPr>
        <w:t xml:space="preserve"> september</w:t>
      </w:r>
      <w:r w:rsidRPr="00270B83">
        <w:rPr>
          <w:sz w:val="24"/>
          <w:szCs w:val="24"/>
        </w:rPr>
        <w:t>)</w:t>
      </w:r>
    </w:p>
    <w:p w14:paraId="08C9EA53" w14:textId="452F3A75" w:rsidR="00166E3B" w:rsidRPr="00270B83" w:rsidRDefault="00166E3B" w:rsidP="00166E3B">
      <w:pPr>
        <w:pStyle w:val="Geenafstand"/>
        <w:rPr>
          <w:sz w:val="24"/>
          <w:szCs w:val="24"/>
        </w:rPr>
      </w:pPr>
    </w:p>
    <w:p w14:paraId="3FE27F35" w14:textId="79822894" w:rsidR="00166E3B" w:rsidRPr="00270B83" w:rsidRDefault="00166E3B" w:rsidP="00166E3B">
      <w:pPr>
        <w:pStyle w:val="Geenafstand"/>
        <w:rPr>
          <w:sz w:val="24"/>
          <w:szCs w:val="24"/>
          <w:u w:val="single"/>
        </w:rPr>
      </w:pPr>
      <w:r w:rsidRPr="00270B83">
        <w:rPr>
          <w:sz w:val="24"/>
          <w:szCs w:val="24"/>
          <w:u w:val="single"/>
        </w:rPr>
        <w:t>Vrijdag:</w:t>
      </w:r>
    </w:p>
    <w:p w14:paraId="115BA244" w14:textId="7C24663D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 xml:space="preserve">17u30 – 19u30: Training jeugd (vrij spelen vanaf </w:t>
      </w:r>
      <w:r w:rsidR="00DB72FA">
        <w:rPr>
          <w:sz w:val="24"/>
          <w:szCs w:val="24"/>
        </w:rPr>
        <w:t>2</w:t>
      </w:r>
      <w:r w:rsidR="00FE0A71">
        <w:rPr>
          <w:sz w:val="24"/>
          <w:szCs w:val="24"/>
        </w:rPr>
        <w:t>2</w:t>
      </w:r>
      <w:r w:rsidR="00DB72FA">
        <w:rPr>
          <w:sz w:val="24"/>
          <w:szCs w:val="24"/>
        </w:rPr>
        <w:t xml:space="preserve"> juli</w:t>
      </w:r>
      <w:r w:rsidRPr="00270B83">
        <w:rPr>
          <w:sz w:val="24"/>
          <w:szCs w:val="24"/>
        </w:rPr>
        <w:t xml:space="preserve">, training vanaf </w:t>
      </w:r>
      <w:r w:rsidR="0051536B">
        <w:rPr>
          <w:sz w:val="24"/>
          <w:szCs w:val="24"/>
        </w:rPr>
        <w:t>2 september</w:t>
      </w:r>
      <w:r w:rsidRPr="00270B83">
        <w:rPr>
          <w:sz w:val="24"/>
          <w:szCs w:val="24"/>
        </w:rPr>
        <w:t>)</w:t>
      </w:r>
    </w:p>
    <w:p w14:paraId="0B4A7D8C" w14:textId="2C34F8FC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 xml:space="preserve">17u30 – 19u30: Vrij spelen </w:t>
      </w:r>
      <w:r w:rsidR="00270B83" w:rsidRPr="006D3121">
        <w:rPr>
          <w:i/>
          <w:iCs/>
          <w:sz w:val="24"/>
          <w:szCs w:val="24"/>
          <w:u w:val="single"/>
        </w:rPr>
        <w:t>iedereen</w:t>
      </w:r>
      <w:r w:rsidRPr="00270B83">
        <w:rPr>
          <w:sz w:val="24"/>
          <w:szCs w:val="24"/>
        </w:rPr>
        <w:t xml:space="preserve"> (vanaf </w:t>
      </w:r>
      <w:r w:rsidR="00DB72FA">
        <w:rPr>
          <w:sz w:val="24"/>
          <w:szCs w:val="24"/>
        </w:rPr>
        <w:t>2</w:t>
      </w:r>
      <w:r w:rsidR="00FE0A71">
        <w:rPr>
          <w:sz w:val="24"/>
          <w:szCs w:val="24"/>
        </w:rPr>
        <w:t>2</w:t>
      </w:r>
      <w:r w:rsidR="00DB72FA">
        <w:rPr>
          <w:sz w:val="24"/>
          <w:szCs w:val="24"/>
        </w:rPr>
        <w:t xml:space="preserve"> juli</w:t>
      </w:r>
      <w:r w:rsidRPr="00270B83">
        <w:rPr>
          <w:sz w:val="24"/>
          <w:szCs w:val="24"/>
        </w:rPr>
        <w:t>)</w:t>
      </w:r>
    </w:p>
    <w:p w14:paraId="1A733490" w14:textId="50B434A1" w:rsidR="00166E3B" w:rsidRPr="00270B83" w:rsidRDefault="00166E3B" w:rsidP="00166E3B">
      <w:pPr>
        <w:pStyle w:val="Geenafstand"/>
        <w:rPr>
          <w:sz w:val="24"/>
          <w:szCs w:val="24"/>
        </w:rPr>
      </w:pPr>
    </w:p>
    <w:p w14:paraId="2C53E6CC" w14:textId="029D80FD" w:rsidR="00166E3B" w:rsidRPr="00270B83" w:rsidRDefault="00166E3B" w:rsidP="00166E3B">
      <w:pPr>
        <w:pStyle w:val="Geenafstand"/>
        <w:rPr>
          <w:sz w:val="24"/>
          <w:szCs w:val="24"/>
          <w:u w:val="single"/>
        </w:rPr>
      </w:pPr>
      <w:r w:rsidRPr="00270B83">
        <w:rPr>
          <w:sz w:val="24"/>
          <w:szCs w:val="24"/>
          <w:u w:val="single"/>
        </w:rPr>
        <w:t>Zaterdag:</w:t>
      </w:r>
    </w:p>
    <w:p w14:paraId="6F6A167D" w14:textId="0E31DEE5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 xml:space="preserve">10u00 – 12u00: Vrij spelen </w:t>
      </w:r>
      <w:r w:rsidR="00270B83" w:rsidRPr="006D3121">
        <w:rPr>
          <w:i/>
          <w:iCs/>
          <w:sz w:val="24"/>
          <w:szCs w:val="24"/>
          <w:u w:val="single"/>
        </w:rPr>
        <w:t>iedereen</w:t>
      </w:r>
      <w:r w:rsidR="00270B83" w:rsidRPr="00270B83">
        <w:rPr>
          <w:i/>
          <w:iCs/>
          <w:sz w:val="24"/>
          <w:szCs w:val="24"/>
        </w:rPr>
        <w:t xml:space="preserve"> </w:t>
      </w:r>
      <w:r w:rsidRPr="00270B83">
        <w:rPr>
          <w:sz w:val="24"/>
          <w:szCs w:val="24"/>
        </w:rPr>
        <w:t>(</w:t>
      </w:r>
      <w:r w:rsidR="0051536B">
        <w:rPr>
          <w:sz w:val="24"/>
          <w:szCs w:val="24"/>
        </w:rPr>
        <w:t>start:</w:t>
      </w:r>
      <w:r w:rsidRPr="00270B83">
        <w:rPr>
          <w:sz w:val="24"/>
          <w:szCs w:val="24"/>
        </w:rPr>
        <w:t xml:space="preserve"> </w:t>
      </w:r>
      <w:r w:rsidR="0051536B">
        <w:rPr>
          <w:sz w:val="24"/>
          <w:szCs w:val="24"/>
        </w:rPr>
        <w:t>3</w:t>
      </w:r>
      <w:r w:rsidR="00DB72FA">
        <w:rPr>
          <w:sz w:val="24"/>
          <w:szCs w:val="24"/>
        </w:rPr>
        <w:t xml:space="preserve"> september</w:t>
      </w:r>
      <w:r w:rsidRPr="00270B83">
        <w:rPr>
          <w:sz w:val="24"/>
          <w:szCs w:val="24"/>
        </w:rPr>
        <w:t>)</w:t>
      </w:r>
    </w:p>
    <w:p w14:paraId="127D8127" w14:textId="73D05EC0" w:rsidR="00166E3B" w:rsidRPr="00270B83" w:rsidRDefault="00166E3B" w:rsidP="00166E3B">
      <w:pPr>
        <w:pStyle w:val="Geenafstand"/>
        <w:rPr>
          <w:sz w:val="24"/>
          <w:szCs w:val="24"/>
        </w:rPr>
      </w:pPr>
    </w:p>
    <w:p w14:paraId="1BCFE4B0" w14:textId="3FAABC4C" w:rsidR="00166E3B" w:rsidRPr="00270B83" w:rsidRDefault="00166E3B" w:rsidP="00166E3B">
      <w:pPr>
        <w:pStyle w:val="Geenafstand"/>
        <w:rPr>
          <w:sz w:val="24"/>
          <w:szCs w:val="24"/>
          <w:u w:val="single"/>
        </w:rPr>
      </w:pPr>
      <w:r w:rsidRPr="00270B83">
        <w:rPr>
          <w:sz w:val="24"/>
          <w:szCs w:val="24"/>
          <w:u w:val="single"/>
        </w:rPr>
        <w:t xml:space="preserve">Zondag: </w:t>
      </w:r>
    </w:p>
    <w:p w14:paraId="14068D46" w14:textId="0C1C8914" w:rsidR="00166E3B" w:rsidRPr="00270B83" w:rsidRDefault="00166E3B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 xml:space="preserve">10u00 – 12u00: Vrij spelen </w:t>
      </w:r>
      <w:r w:rsidR="00270B83" w:rsidRPr="006D3121">
        <w:rPr>
          <w:i/>
          <w:iCs/>
          <w:sz w:val="24"/>
          <w:szCs w:val="24"/>
          <w:u w:val="single"/>
        </w:rPr>
        <w:t>iedereen</w:t>
      </w:r>
      <w:r w:rsidR="00270B83" w:rsidRPr="00270B83">
        <w:rPr>
          <w:i/>
          <w:iCs/>
          <w:sz w:val="24"/>
          <w:szCs w:val="24"/>
        </w:rPr>
        <w:t xml:space="preserve"> </w:t>
      </w:r>
      <w:r w:rsidRPr="00270B83">
        <w:rPr>
          <w:sz w:val="24"/>
          <w:szCs w:val="24"/>
        </w:rPr>
        <w:t>(</w:t>
      </w:r>
      <w:r w:rsidR="0051536B">
        <w:rPr>
          <w:sz w:val="24"/>
          <w:szCs w:val="24"/>
        </w:rPr>
        <w:t>start:</w:t>
      </w:r>
      <w:r w:rsidRPr="00270B83">
        <w:rPr>
          <w:sz w:val="24"/>
          <w:szCs w:val="24"/>
        </w:rPr>
        <w:t xml:space="preserve"> </w:t>
      </w:r>
      <w:r w:rsidR="00DB72FA">
        <w:rPr>
          <w:sz w:val="24"/>
          <w:szCs w:val="24"/>
        </w:rPr>
        <w:t>2</w:t>
      </w:r>
      <w:r w:rsidR="0051536B">
        <w:rPr>
          <w:sz w:val="24"/>
          <w:szCs w:val="24"/>
        </w:rPr>
        <w:t>4</w:t>
      </w:r>
      <w:r w:rsidR="00DB72FA">
        <w:rPr>
          <w:sz w:val="24"/>
          <w:szCs w:val="24"/>
        </w:rPr>
        <w:t xml:space="preserve"> juli</w:t>
      </w:r>
      <w:r w:rsidRPr="00270B83">
        <w:rPr>
          <w:sz w:val="24"/>
          <w:szCs w:val="24"/>
        </w:rPr>
        <w:t>)</w:t>
      </w:r>
    </w:p>
    <w:p w14:paraId="2D8D3A0E" w14:textId="1EB0300B" w:rsidR="00166E3B" w:rsidRDefault="00270B83" w:rsidP="00166E3B">
      <w:pPr>
        <w:pStyle w:val="Geenafstand"/>
        <w:rPr>
          <w:sz w:val="24"/>
          <w:szCs w:val="24"/>
        </w:rPr>
      </w:pPr>
      <w:r w:rsidRPr="00270B83">
        <w:rPr>
          <w:sz w:val="24"/>
          <w:szCs w:val="24"/>
        </w:rPr>
        <w:t>13u45 – 18u00: Competitie (</w:t>
      </w:r>
      <w:r w:rsidR="0051536B">
        <w:rPr>
          <w:sz w:val="24"/>
          <w:szCs w:val="24"/>
        </w:rPr>
        <w:t xml:space="preserve">start: </w:t>
      </w:r>
      <w:r w:rsidR="00BE6B9A">
        <w:rPr>
          <w:sz w:val="24"/>
          <w:szCs w:val="24"/>
        </w:rPr>
        <w:t>4</w:t>
      </w:r>
      <w:r w:rsidR="009A573E">
        <w:rPr>
          <w:sz w:val="24"/>
          <w:szCs w:val="24"/>
        </w:rPr>
        <w:t xml:space="preserve"> september</w:t>
      </w:r>
      <w:r w:rsidRPr="00270B83">
        <w:rPr>
          <w:sz w:val="24"/>
          <w:szCs w:val="24"/>
        </w:rPr>
        <w:t>)</w:t>
      </w:r>
    </w:p>
    <w:p w14:paraId="176E21A9" w14:textId="77777777" w:rsidR="00593C6D" w:rsidRDefault="00593C6D" w:rsidP="00166E3B">
      <w:pPr>
        <w:pStyle w:val="Geenafstand"/>
        <w:rPr>
          <w:sz w:val="24"/>
          <w:szCs w:val="24"/>
        </w:rPr>
      </w:pPr>
    </w:p>
    <w:p w14:paraId="5AA53A02" w14:textId="0FAF5797" w:rsidR="00270B83" w:rsidRDefault="00270B83" w:rsidP="00166E3B">
      <w:pPr>
        <w:pStyle w:val="Geenafstand"/>
        <w:rPr>
          <w:sz w:val="24"/>
          <w:szCs w:val="24"/>
        </w:rPr>
      </w:pPr>
    </w:p>
    <w:p w14:paraId="54BFEECE" w14:textId="4EDD2A8E" w:rsidR="00270B83" w:rsidRPr="009A573E" w:rsidRDefault="00270B83" w:rsidP="00166E3B">
      <w:pPr>
        <w:pStyle w:val="Geenafstand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Lidgelden seizoen 202</w:t>
      </w:r>
      <w:r w:rsidR="0078279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 202</w:t>
      </w:r>
      <w:r w:rsidR="0078279B">
        <w:rPr>
          <w:b/>
          <w:bCs/>
          <w:sz w:val="24"/>
          <w:szCs w:val="24"/>
        </w:rPr>
        <w:t>3</w:t>
      </w:r>
    </w:p>
    <w:p w14:paraId="5BB453B2" w14:textId="5BF40242" w:rsidR="00270B83" w:rsidRDefault="00270B83" w:rsidP="00166E3B">
      <w:pPr>
        <w:pStyle w:val="Geenafstand"/>
        <w:rPr>
          <w:b/>
          <w:bCs/>
          <w:sz w:val="24"/>
          <w:szCs w:val="24"/>
        </w:rPr>
      </w:pPr>
    </w:p>
    <w:p w14:paraId="215B6E1D" w14:textId="369BB05A" w:rsidR="007725EF" w:rsidRDefault="007725EF" w:rsidP="00166E3B">
      <w:pPr>
        <w:pStyle w:val="Geenafstand"/>
        <w:rPr>
          <w:sz w:val="24"/>
          <w:szCs w:val="24"/>
        </w:rPr>
      </w:pPr>
      <w:r w:rsidRPr="00593C6D">
        <w:rPr>
          <w:sz w:val="24"/>
          <w:szCs w:val="24"/>
          <w:u w:val="single"/>
        </w:rPr>
        <w:t>Jeugdspeler</w:t>
      </w:r>
      <w:r w:rsidR="006D3121">
        <w:rPr>
          <w:sz w:val="24"/>
          <w:szCs w:val="24"/>
          <w:u w:val="single"/>
        </w:rPr>
        <w:t>s</w:t>
      </w:r>
      <w:r w:rsidRPr="00593C6D">
        <w:rPr>
          <w:sz w:val="24"/>
          <w:szCs w:val="24"/>
          <w:u w:val="single"/>
        </w:rPr>
        <w:t xml:space="preserve"> (-18 jaar)</w:t>
      </w:r>
      <w:r w:rsidRPr="007C1047">
        <w:rPr>
          <w:sz w:val="24"/>
          <w:szCs w:val="24"/>
        </w:rPr>
        <w:t>:</w:t>
      </w:r>
      <w:r w:rsidR="007C104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€ 115 voor het eerste lid, € 100 vanaf het tweede lid</w:t>
      </w:r>
    </w:p>
    <w:p w14:paraId="3DAF6E7D" w14:textId="110DF782" w:rsidR="007725EF" w:rsidRDefault="007725EF" w:rsidP="00166E3B">
      <w:pPr>
        <w:pStyle w:val="Geenafstand"/>
        <w:rPr>
          <w:sz w:val="24"/>
          <w:szCs w:val="24"/>
        </w:rPr>
      </w:pPr>
      <w:r w:rsidRPr="00593C6D">
        <w:rPr>
          <w:sz w:val="24"/>
          <w:szCs w:val="24"/>
          <w:u w:val="single"/>
        </w:rPr>
        <w:t>Volwassenen</w:t>
      </w:r>
      <w:r w:rsidRPr="007C1047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C1047">
        <w:rPr>
          <w:b/>
          <w:bCs/>
          <w:sz w:val="24"/>
          <w:szCs w:val="24"/>
        </w:rPr>
        <w:tab/>
      </w:r>
      <w:r w:rsidR="007C1047">
        <w:rPr>
          <w:b/>
          <w:bCs/>
          <w:sz w:val="24"/>
          <w:szCs w:val="24"/>
        </w:rPr>
        <w:tab/>
      </w:r>
      <w:r w:rsidR="007C104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€ 135</w:t>
      </w:r>
    </w:p>
    <w:p w14:paraId="71F23C4A" w14:textId="505698AB" w:rsidR="007725EF" w:rsidRDefault="007725EF" w:rsidP="00166E3B">
      <w:pPr>
        <w:pStyle w:val="Geenafstand"/>
        <w:rPr>
          <w:sz w:val="24"/>
          <w:szCs w:val="24"/>
        </w:rPr>
      </w:pPr>
      <w:r w:rsidRPr="00593C6D">
        <w:rPr>
          <w:sz w:val="24"/>
          <w:szCs w:val="24"/>
          <w:u w:val="single"/>
        </w:rPr>
        <w:t>Recreanten</w:t>
      </w:r>
      <w:r w:rsidRPr="007C10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C1047">
        <w:rPr>
          <w:sz w:val="24"/>
          <w:szCs w:val="24"/>
        </w:rPr>
        <w:tab/>
      </w:r>
      <w:r w:rsidR="007C1047">
        <w:rPr>
          <w:sz w:val="24"/>
          <w:szCs w:val="24"/>
        </w:rPr>
        <w:tab/>
      </w:r>
      <w:r w:rsidR="007C1047">
        <w:rPr>
          <w:sz w:val="24"/>
          <w:szCs w:val="24"/>
        </w:rPr>
        <w:tab/>
      </w:r>
      <w:r>
        <w:rPr>
          <w:sz w:val="24"/>
          <w:szCs w:val="24"/>
        </w:rPr>
        <w:t>€ 90</w:t>
      </w:r>
    </w:p>
    <w:p w14:paraId="5912009C" w14:textId="3F3B4C37" w:rsidR="007725EF" w:rsidRDefault="007725EF" w:rsidP="00166E3B">
      <w:pPr>
        <w:pStyle w:val="Geenafstand"/>
        <w:rPr>
          <w:sz w:val="24"/>
          <w:szCs w:val="24"/>
        </w:rPr>
      </w:pPr>
      <w:r w:rsidRPr="00593C6D">
        <w:rPr>
          <w:sz w:val="24"/>
          <w:szCs w:val="24"/>
          <w:u w:val="single"/>
        </w:rPr>
        <w:t>Spele</w:t>
      </w:r>
      <w:r w:rsidR="006D3121">
        <w:rPr>
          <w:sz w:val="24"/>
          <w:szCs w:val="24"/>
          <w:u w:val="single"/>
        </w:rPr>
        <w:t>rs</w:t>
      </w:r>
      <w:r w:rsidRPr="00593C6D">
        <w:rPr>
          <w:sz w:val="24"/>
          <w:szCs w:val="24"/>
          <w:u w:val="single"/>
        </w:rPr>
        <w:t xml:space="preserve"> andere club</w:t>
      </w:r>
      <w:r w:rsidRPr="007C10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C1047">
        <w:rPr>
          <w:sz w:val="24"/>
          <w:szCs w:val="24"/>
        </w:rPr>
        <w:tab/>
      </w:r>
      <w:r w:rsidR="007C1047">
        <w:rPr>
          <w:sz w:val="24"/>
          <w:szCs w:val="24"/>
        </w:rPr>
        <w:tab/>
      </w:r>
      <w:r>
        <w:rPr>
          <w:sz w:val="24"/>
          <w:szCs w:val="24"/>
        </w:rPr>
        <w:t>€ 70</w:t>
      </w:r>
    </w:p>
    <w:p w14:paraId="2B55FFC7" w14:textId="1D42313D" w:rsidR="007725EF" w:rsidRDefault="007725EF" w:rsidP="00166E3B">
      <w:pPr>
        <w:pStyle w:val="Geenafstand"/>
        <w:rPr>
          <w:sz w:val="24"/>
          <w:szCs w:val="24"/>
        </w:rPr>
      </w:pPr>
    </w:p>
    <w:p w14:paraId="72FD87C5" w14:textId="56B7CB02" w:rsidR="007725EF" w:rsidRPr="00593C6D" w:rsidRDefault="007725EF" w:rsidP="007725EF">
      <w:pPr>
        <w:pStyle w:val="Geenafstand"/>
        <w:rPr>
          <w:rFonts w:ascii="Calibri" w:hAnsi="Calibri" w:cs="Calibri"/>
          <w:sz w:val="24"/>
          <w:szCs w:val="24"/>
          <w:lang w:val="nl"/>
        </w:rPr>
      </w:pPr>
      <w:r w:rsidRPr="00593C6D">
        <w:rPr>
          <w:rFonts w:ascii="Calibri" w:hAnsi="Calibri" w:cs="Calibri"/>
          <w:sz w:val="24"/>
          <w:szCs w:val="24"/>
          <w:lang w:val="nl"/>
        </w:rPr>
        <w:t xml:space="preserve">Gelieve te betalen </w:t>
      </w:r>
      <w:r w:rsidRPr="00593C6D">
        <w:rPr>
          <w:rFonts w:ascii="Calibri" w:hAnsi="Calibri" w:cs="Calibri"/>
          <w:b/>
          <w:bCs/>
          <w:sz w:val="24"/>
          <w:szCs w:val="24"/>
          <w:u w:val="single"/>
          <w:lang w:val="nl"/>
        </w:rPr>
        <w:t>v</w:t>
      </w:r>
      <w:r w:rsidR="007C1047">
        <w:rPr>
          <w:rFonts w:ascii="Calibri" w:hAnsi="Calibri" w:cs="Calibri"/>
          <w:b/>
          <w:bCs/>
          <w:sz w:val="24"/>
          <w:szCs w:val="24"/>
          <w:u w:val="single"/>
          <w:lang w:val="nl"/>
        </w:rPr>
        <w:t>óó</w:t>
      </w:r>
      <w:r w:rsidRPr="00593C6D">
        <w:rPr>
          <w:rFonts w:ascii="Calibri" w:hAnsi="Calibri" w:cs="Calibri"/>
          <w:b/>
          <w:bCs/>
          <w:sz w:val="24"/>
          <w:szCs w:val="24"/>
          <w:u w:val="single"/>
          <w:lang w:val="nl"/>
        </w:rPr>
        <w:t>r einde september</w:t>
      </w:r>
      <w:r w:rsidRPr="00593C6D">
        <w:rPr>
          <w:rFonts w:ascii="Calibri" w:hAnsi="Calibri" w:cs="Calibri"/>
          <w:sz w:val="24"/>
          <w:szCs w:val="24"/>
          <w:lang w:val="nl"/>
        </w:rPr>
        <w:t xml:space="preserve"> op BE78 0689 0604 4186 (Belfius</w:t>
      </w:r>
      <w:r w:rsidR="007C1047">
        <w:rPr>
          <w:rFonts w:ascii="Calibri" w:hAnsi="Calibri" w:cs="Calibri"/>
          <w:sz w:val="24"/>
          <w:szCs w:val="24"/>
          <w:lang w:val="nl"/>
        </w:rPr>
        <w:t xml:space="preserve"> –</w:t>
      </w:r>
      <w:r w:rsidRPr="00593C6D">
        <w:rPr>
          <w:rFonts w:ascii="Calibri" w:hAnsi="Calibri" w:cs="Calibri"/>
          <w:sz w:val="24"/>
          <w:szCs w:val="24"/>
          <w:lang w:val="nl"/>
        </w:rPr>
        <w:t xml:space="preserve"> BIC</w:t>
      </w:r>
      <w:r w:rsidR="007C1047">
        <w:rPr>
          <w:rFonts w:ascii="Calibri" w:hAnsi="Calibri" w:cs="Calibri"/>
          <w:sz w:val="24"/>
          <w:szCs w:val="24"/>
          <w:lang w:val="nl"/>
        </w:rPr>
        <w:t>:</w:t>
      </w:r>
      <w:r w:rsidRPr="00593C6D">
        <w:rPr>
          <w:rFonts w:ascii="Calibri" w:hAnsi="Calibri" w:cs="Calibri"/>
          <w:sz w:val="24"/>
          <w:szCs w:val="24"/>
          <w:lang w:val="nl"/>
        </w:rPr>
        <w:t xml:space="preserve"> GKCCBEBB) met vermelding van</w:t>
      </w:r>
      <w:r w:rsidR="007C1047">
        <w:rPr>
          <w:rFonts w:ascii="Calibri" w:hAnsi="Calibri" w:cs="Calibri"/>
          <w:sz w:val="24"/>
          <w:szCs w:val="24"/>
          <w:lang w:val="nl"/>
        </w:rPr>
        <w:t>: “Lidgeld +</w:t>
      </w:r>
      <w:r w:rsidRPr="00593C6D">
        <w:rPr>
          <w:rFonts w:ascii="Calibri" w:hAnsi="Calibri" w:cs="Calibri"/>
          <w:sz w:val="24"/>
          <w:szCs w:val="24"/>
          <w:lang w:val="nl"/>
        </w:rPr>
        <w:t xml:space="preserve"> de naam van het aangesloten lid</w:t>
      </w:r>
      <w:r w:rsidR="007C1047">
        <w:rPr>
          <w:rFonts w:ascii="Calibri" w:hAnsi="Calibri" w:cs="Calibri"/>
          <w:sz w:val="24"/>
          <w:szCs w:val="24"/>
          <w:lang w:val="nl"/>
        </w:rPr>
        <w:t>”</w:t>
      </w:r>
      <w:r w:rsidRPr="00593C6D">
        <w:rPr>
          <w:rFonts w:ascii="Calibri" w:hAnsi="Calibri" w:cs="Calibri"/>
          <w:sz w:val="24"/>
          <w:szCs w:val="24"/>
          <w:lang w:val="nl"/>
        </w:rPr>
        <w:t>.</w:t>
      </w:r>
    </w:p>
    <w:p w14:paraId="7123A276" w14:textId="77777777" w:rsidR="00593C6D" w:rsidRPr="007725EF" w:rsidRDefault="00593C6D" w:rsidP="007725EF">
      <w:pPr>
        <w:pStyle w:val="Geenafstand"/>
        <w:rPr>
          <w:rFonts w:ascii="Calibri" w:hAnsi="Calibri" w:cs="Calibri"/>
          <w:sz w:val="24"/>
          <w:szCs w:val="24"/>
          <w:lang w:val="nl"/>
        </w:rPr>
      </w:pPr>
    </w:p>
    <w:p w14:paraId="739F7ABA" w14:textId="2FB9869F" w:rsidR="007725EF" w:rsidRPr="007725EF" w:rsidRDefault="00593C6D" w:rsidP="007725EF">
      <w:pPr>
        <w:pStyle w:val="Geenafstand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- H</w:t>
      </w:r>
      <w:r w:rsidR="007725EF" w:rsidRPr="007725EF">
        <w:rPr>
          <w:rFonts w:ascii="Calibri" w:hAnsi="Calibri" w:cs="Calibri"/>
          <w:sz w:val="24"/>
          <w:szCs w:val="24"/>
          <w:lang w:val="nl"/>
        </w:rPr>
        <w:t xml:space="preserve">et maximumbedrag voor meer dan 2 leden per gezin bedraagt </w:t>
      </w:r>
      <w:r>
        <w:rPr>
          <w:rFonts w:ascii="Calibri" w:hAnsi="Calibri" w:cs="Calibri"/>
          <w:sz w:val="24"/>
          <w:szCs w:val="24"/>
          <w:lang w:val="nl"/>
        </w:rPr>
        <w:t xml:space="preserve">€ </w:t>
      </w:r>
      <w:r w:rsidR="007725EF" w:rsidRPr="007725EF">
        <w:rPr>
          <w:rFonts w:ascii="Calibri" w:hAnsi="Calibri" w:cs="Calibri"/>
          <w:sz w:val="24"/>
          <w:szCs w:val="24"/>
          <w:lang w:val="nl"/>
        </w:rPr>
        <w:t>300</w:t>
      </w:r>
    </w:p>
    <w:p w14:paraId="483431B3" w14:textId="63F3F4D9" w:rsidR="007725EF" w:rsidRPr="007725EF" w:rsidRDefault="00593C6D" w:rsidP="007725EF">
      <w:pPr>
        <w:pStyle w:val="Geenafstand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- N</w:t>
      </w:r>
      <w:r w:rsidR="007725EF" w:rsidRPr="007725EF">
        <w:rPr>
          <w:rFonts w:ascii="Calibri" w:hAnsi="Calibri" w:cs="Calibri"/>
          <w:sz w:val="24"/>
          <w:szCs w:val="24"/>
          <w:lang w:val="nl"/>
        </w:rPr>
        <w:t>ieuwe leden mogen 3</w:t>
      </w:r>
      <w:r w:rsidR="007C1047">
        <w:rPr>
          <w:rFonts w:ascii="Calibri" w:hAnsi="Calibri" w:cs="Calibri"/>
          <w:sz w:val="24"/>
          <w:szCs w:val="24"/>
          <w:lang w:val="nl"/>
        </w:rPr>
        <w:t xml:space="preserve"> </w:t>
      </w:r>
      <w:r w:rsidR="007725EF" w:rsidRPr="007725EF">
        <w:rPr>
          <w:rFonts w:ascii="Calibri" w:hAnsi="Calibri" w:cs="Calibri"/>
          <w:sz w:val="24"/>
          <w:szCs w:val="24"/>
          <w:lang w:val="nl"/>
        </w:rPr>
        <w:t>keer gratis komen spelen, weliswaar op eigen risico</w:t>
      </w:r>
    </w:p>
    <w:p w14:paraId="156381D0" w14:textId="5D1B3A6A" w:rsidR="007725EF" w:rsidRPr="007725EF" w:rsidRDefault="00593C6D" w:rsidP="007725EF">
      <w:pPr>
        <w:pStyle w:val="Geenafstand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- V</w:t>
      </w:r>
      <w:r w:rsidR="007725EF" w:rsidRPr="007725EF">
        <w:rPr>
          <w:rFonts w:ascii="Calibri" w:hAnsi="Calibri" w:cs="Calibri"/>
          <w:sz w:val="24"/>
          <w:szCs w:val="24"/>
          <w:lang w:val="nl"/>
        </w:rPr>
        <w:t xml:space="preserve">ia de </w:t>
      </w:r>
      <w:r w:rsidR="007C1047">
        <w:rPr>
          <w:rFonts w:ascii="Calibri" w:hAnsi="Calibri" w:cs="Calibri"/>
          <w:sz w:val="24"/>
          <w:szCs w:val="24"/>
          <w:lang w:val="nl"/>
        </w:rPr>
        <w:t>M</w:t>
      </w:r>
      <w:r w:rsidR="007725EF" w:rsidRPr="007725EF">
        <w:rPr>
          <w:rFonts w:ascii="Calibri" w:hAnsi="Calibri" w:cs="Calibri"/>
          <w:sz w:val="24"/>
          <w:szCs w:val="24"/>
          <w:lang w:val="nl"/>
        </w:rPr>
        <w:t>utualiteit is het mogelijk een deel van het lidgeld te recuperen</w:t>
      </w:r>
    </w:p>
    <w:p w14:paraId="575D3DFE" w14:textId="77777777" w:rsidR="000B38DD" w:rsidRPr="007725EF" w:rsidRDefault="000B38DD" w:rsidP="007725EF">
      <w:pPr>
        <w:pStyle w:val="Geenafstand"/>
        <w:rPr>
          <w:sz w:val="24"/>
          <w:szCs w:val="24"/>
        </w:rPr>
      </w:pPr>
    </w:p>
    <w:p w14:paraId="11D38649" w14:textId="074A8D79" w:rsidR="007725EF" w:rsidRPr="007725EF" w:rsidRDefault="007725EF" w:rsidP="007725EF">
      <w:pPr>
        <w:pStyle w:val="Geenafstand"/>
        <w:rPr>
          <w:sz w:val="24"/>
          <w:szCs w:val="24"/>
        </w:rPr>
      </w:pPr>
      <w:r w:rsidRPr="007725EF">
        <w:rPr>
          <w:sz w:val="24"/>
          <w:szCs w:val="24"/>
        </w:rPr>
        <w:t xml:space="preserve">Moesten er bepaalde aanpassingen of nieuwtjes zijn, vernemen jullie deze zoals steeds via één van onze groepen op </w:t>
      </w:r>
      <w:r w:rsidR="007C1047">
        <w:rPr>
          <w:sz w:val="24"/>
          <w:szCs w:val="24"/>
        </w:rPr>
        <w:t>F</w:t>
      </w:r>
      <w:r w:rsidRPr="007725EF">
        <w:rPr>
          <w:sz w:val="24"/>
          <w:szCs w:val="24"/>
        </w:rPr>
        <w:t>acebook</w:t>
      </w:r>
      <w:r w:rsidR="007C1047">
        <w:rPr>
          <w:sz w:val="24"/>
          <w:szCs w:val="24"/>
        </w:rPr>
        <w:t xml:space="preserve"> of WhatsApp</w:t>
      </w:r>
      <w:r w:rsidRPr="007725EF">
        <w:rPr>
          <w:sz w:val="24"/>
          <w:szCs w:val="24"/>
        </w:rPr>
        <w:t xml:space="preserve">. </w:t>
      </w:r>
      <w:r w:rsidR="0064420B">
        <w:rPr>
          <w:sz w:val="24"/>
          <w:szCs w:val="24"/>
        </w:rPr>
        <w:t xml:space="preserve">Voor al jullie vragen zijn wij ook steeds bereikbaar via </w:t>
      </w:r>
      <w:hyperlink r:id="rId5" w:history="1">
        <w:r w:rsidR="0064420B" w:rsidRPr="00600F49">
          <w:rPr>
            <w:rStyle w:val="Hyperlink"/>
            <w:sz w:val="24"/>
            <w:szCs w:val="24"/>
          </w:rPr>
          <w:t>info@dibad.be</w:t>
        </w:r>
      </w:hyperlink>
      <w:r w:rsidR="0064420B">
        <w:rPr>
          <w:sz w:val="24"/>
          <w:szCs w:val="24"/>
        </w:rPr>
        <w:t xml:space="preserve"> of spreek iemand van ons even aan in de sporthal!</w:t>
      </w:r>
      <w:r w:rsidRPr="007725EF">
        <w:rPr>
          <w:sz w:val="24"/>
          <w:szCs w:val="24"/>
        </w:rPr>
        <w:t xml:space="preserve"> </w:t>
      </w:r>
    </w:p>
    <w:p w14:paraId="5981406B" w14:textId="77777777" w:rsidR="007C1047" w:rsidRDefault="007C1047" w:rsidP="007725EF">
      <w:pPr>
        <w:pStyle w:val="Geenafstand"/>
        <w:rPr>
          <w:sz w:val="24"/>
          <w:szCs w:val="24"/>
        </w:rPr>
      </w:pPr>
    </w:p>
    <w:p w14:paraId="7AD34687" w14:textId="20045DEE" w:rsidR="007725EF" w:rsidRPr="007725EF" w:rsidRDefault="007725EF" w:rsidP="007725EF">
      <w:pPr>
        <w:pStyle w:val="Geenafstand"/>
        <w:rPr>
          <w:sz w:val="24"/>
          <w:szCs w:val="24"/>
        </w:rPr>
      </w:pPr>
      <w:r w:rsidRPr="007725EF">
        <w:rPr>
          <w:sz w:val="24"/>
          <w:szCs w:val="24"/>
        </w:rPr>
        <w:t>Tot binnenkort en hou</w:t>
      </w:r>
      <w:r w:rsidR="00A24FBC">
        <w:rPr>
          <w:sz w:val="24"/>
          <w:szCs w:val="24"/>
        </w:rPr>
        <w:t>d</w:t>
      </w:r>
      <w:r w:rsidRPr="007725EF">
        <w:rPr>
          <w:sz w:val="24"/>
          <w:szCs w:val="24"/>
        </w:rPr>
        <w:t xml:space="preserve"> het gezond!</w:t>
      </w:r>
    </w:p>
    <w:p w14:paraId="1645A919" w14:textId="77777777" w:rsidR="007725EF" w:rsidRPr="007725EF" w:rsidRDefault="007725EF" w:rsidP="007725EF">
      <w:pPr>
        <w:pStyle w:val="Geenafstand"/>
        <w:rPr>
          <w:sz w:val="24"/>
          <w:szCs w:val="24"/>
        </w:rPr>
      </w:pPr>
    </w:p>
    <w:p w14:paraId="0974E7E5" w14:textId="77777777" w:rsidR="007725EF" w:rsidRPr="007725EF" w:rsidRDefault="007725EF" w:rsidP="007725EF">
      <w:pPr>
        <w:pStyle w:val="Geenafstand"/>
        <w:rPr>
          <w:sz w:val="24"/>
          <w:szCs w:val="24"/>
        </w:rPr>
      </w:pPr>
      <w:r w:rsidRPr="007725EF">
        <w:rPr>
          <w:sz w:val="24"/>
          <w:szCs w:val="24"/>
        </w:rPr>
        <w:t>Met sportieve groeten,</w:t>
      </w:r>
    </w:p>
    <w:p w14:paraId="64F0FE6D" w14:textId="77777777" w:rsidR="007725EF" w:rsidRPr="007725EF" w:rsidRDefault="007725EF" w:rsidP="007725EF">
      <w:pPr>
        <w:pStyle w:val="Geenafstand"/>
        <w:rPr>
          <w:sz w:val="24"/>
          <w:szCs w:val="24"/>
        </w:rPr>
      </w:pPr>
    </w:p>
    <w:p w14:paraId="20BF7120" w14:textId="671A2D46" w:rsidR="007725EF" w:rsidRPr="007725EF" w:rsidRDefault="007725EF" w:rsidP="001144DE">
      <w:pPr>
        <w:pStyle w:val="Geenafstand"/>
        <w:rPr>
          <w:sz w:val="24"/>
          <w:szCs w:val="24"/>
        </w:rPr>
      </w:pPr>
      <w:r w:rsidRPr="007725EF">
        <w:rPr>
          <w:sz w:val="24"/>
          <w:szCs w:val="24"/>
        </w:rPr>
        <w:t>Het bestuur van Dibad vzw</w:t>
      </w:r>
    </w:p>
    <w:sectPr w:rsidR="007725EF" w:rsidRPr="0077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3B"/>
    <w:rsid w:val="0004412E"/>
    <w:rsid w:val="000672FF"/>
    <w:rsid w:val="000B38DD"/>
    <w:rsid w:val="000D15CD"/>
    <w:rsid w:val="001144DE"/>
    <w:rsid w:val="00166E3B"/>
    <w:rsid w:val="00270B83"/>
    <w:rsid w:val="00377FD1"/>
    <w:rsid w:val="004505ED"/>
    <w:rsid w:val="0051536B"/>
    <w:rsid w:val="0058705E"/>
    <w:rsid w:val="00593C6D"/>
    <w:rsid w:val="00617A5D"/>
    <w:rsid w:val="0064420B"/>
    <w:rsid w:val="006D3121"/>
    <w:rsid w:val="007725EF"/>
    <w:rsid w:val="0078279B"/>
    <w:rsid w:val="007C1047"/>
    <w:rsid w:val="008218F8"/>
    <w:rsid w:val="00861371"/>
    <w:rsid w:val="00921C4D"/>
    <w:rsid w:val="009A573E"/>
    <w:rsid w:val="009F426F"/>
    <w:rsid w:val="00A24FBC"/>
    <w:rsid w:val="00A90BD9"/>
    <w:rsid w:val="00B24FCC"/>
    <w:rsid w:val="00B54331"/>
    <w:rsid w:val="00BA5AA2"/>
    <w:rsid w:val="00BE6B9A"/>
    <w:rsid w:val="00C3224E"/>
    <w:rsid w:val="00D57166"/>
    <w:rsid w:val="00DB72FA"/>
    <w:rsid w:val="00E17A69"/>
    <w:rsid w:val="00E85698"/>
    <w:rsid w:val="00EA7AAF"/>
    <w:rsid w:val="00EC2F95"/>
    <w:rsid w:val="00EE77DF"/>
    <w:rsid w:val="00F159BE"/>
    <w:rsid w:val="00F84ACD"/>
    <w:rsid w:val="00FB3EA7"/>
    <w:rsid w:val="00FC2303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DF60D"/>
  <w15:chartTrackingRefBased/>
  <w15:docId w15:val="{CCE0C75F-C2DE-4237-9495-DCBFB1FF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6E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6E3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7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42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bad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Weijtjens</dc:creator>
  <cp:keywords/>
  <dc:description/>
  <cp:lastModifiedBy>Kevin Weijtjens - Flexmail nv</cp:lastModifiedBy>
  <cp:revision>5</cp:revision>
  <dcterms:created xsi:type="dcterms:W3CDTF">2022-07-18T06:13:00Z</dcterms:created>
  <dcterms:modified xsi:type="dcterms:W3CDTF">2022-07-18T08:59:00Z</dcterms:modified>
</cp:coreProperties>
</file>